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3336" w14:textId="07091019" w:rsidR="00760CB1" w:rsidRPr="0049135C" w:rsidRDefault="00760CB1" w:rsidP="00760CB1">
      <w:pPr>
        <w:pStyle w:val="paragraph"/>
        <w:jc w:val="right"/>
        <w:textAlignment w:val="baseline"/>
        <w:rPr>
          <w:rFonts w:ascii="Tahoma" w:eastAsiaTheme="minorHAnsi" w:hAnsi="Tahoma" w:cs="Tahoma"/>
          <w:sz w:val="22"/>
          <w:szCs w:val="22"/>
          <w:lang w:eastAsia="en-US"/>
        </w:rPr>
      </w:pPr>
      <w:bookmarkStart w:id="0" w:name="_GoBack"/>
      <w:bookmarkEnd w:id="0"/>
      <w:r w:rsidRPr="0049135C">
        <w:rPr>
          <w:rFonts w:ascii="Tahoma" w:eastAsiaTheme="minorHAnsi" w:hAnsi="Tahoma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B4EFD4C" wp14:editId="577FA1D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395855" cy="504825"/>
            <wp:effectExtent l="0" t="0" r="4445" b="0"/>
            <wp:wrapThrough wrapText="bothSides">
              <wp:wrapPolygon edited="0">
                <wp:start x="0" y="0"/>
                <wp:lineTo x="0" y="20377"/>
                <wp:lineTo x="21468" y="20377"/>
                <wp:lineTo x="2146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80" cy="51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35C">
        <w:rPr>
          <w:rFonts w:ascii="Tahoma" w:eastAsiaTheme="minorHAnsi" w:hAnsi="Tahoma" w:cs="Tahoma"/>
          <w:sz w:val="22"/>
          <w:szCs w:val="22"/>
          <w:lang w:eastAsia="en-US"/>
        </w:rPr>
        <w:t>Galmaarden, 13 maart 2020</w:t>
      </w:r>
    </w:p>
    <w:p w14:paraId="60DA5D0A" w14:textId="77777777" w:rsidR="00760CB1" w:rsidRPr="0049135C" w:rsidRDefault="00760CB1" w:rsidP="00A43BD2">
      <w:pPr>
        <w:pStyle w:val="paragraph"/>
        <w:textAlignment w:val="baseline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14:paraId="5C682AD7" w14:textId="77777777" w:rsidR="00760CB1" w:rsidRPr="0049135C" w:rsidRDefault="00760CB1" w:rsidP="00A43BD2">
      <w:pPr>
        <w:pStyle w:val="paragraph"/>
        <w:textAlignment w:val="baseline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14:paraId="7925B6F3" w14:textId="77777777" w:rsidR="00760CB1" w:rsidRPr="0049135C" w:rsidRDefault="00760CB1" w:rsidP="00A43BD2">
      <w:pPr>
        <w:pStyle w:val="paragraph"/>
        <w:textAlignment w:val="baseline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14:paraId="2E1F8710" w14:textId="234069C0" w:rsidR="002B2B36" w:rsidRPr="0049135C" w:rsidRDefault="002B2B36" w:rsidP="00A43BD2">
      <w:pPr>
        <w:pStyle w:val="paragraph"/>
        <w:textAlignment w:val="baseline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  <w:r w:rsidRPr="0049135C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>Gemeentelijk onderwijs</w:t>
      </w:r>
      <w:r w:rsidR="00971C09" w:rsidRPr="0049135C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 xml:space="preserve"> Galmaarden</w:t>
      </w:r>
    </w:p>
    <w:p w14:paraId="67311476" w14:textId="77777777" w:rsidR="002B2B36" w:rsidRPr="0049135C" w:rsidRDefault="002B2B36" w:rsidP="00A43BD2">
      <w:pPr>
        <w:pStyle w:val="paragraph"/>
        <w:textAlignment w:val="baseline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14:paraId="58FF8BCA" w14:textId="15E0F331" w:rsidR="00A43BD2" w:rsidRPr="0049135C" w:rsidRDefault="0A8555F2" w:rsidP="0A8555F2">
      <w:pPr>
        <w:pStyle w:val="paragraph"/>
        <w:textAlignment w:val="baseline"/>
        <w:rPr>
          <w:rFonts w:ascii="Tahoma" w:eastAsiaTheme="minorEastAsia" w:hAnsi="Tahoma" w:cs="Tahoma"/>
          <w:b/>
          <w:bCs/>
          <w:sz w:val="28"/>
          <w:szCs w:val="28"/>
          <w:lang w:eastAsia="en-US"/>
        </w:rPr>
      </w:pPr>
      <w:r w:rsidRPr="0A8555F2">
        <w:rPr>
          <w:rFonts w:ascii="Tahoma" w:eastAsiaTheme="minorEastAsia" w:hAnsi="Tahoma" w:cs="Tahoma"/>
          <w:b/>
          <w:bCs/>
          <w:sz w:val="28"/>
          <w:szCs w:val="28"/>
          <w:lang w:eastAsia="en-US"/>
        </w:rPr>
        <w:t>Lessen geschorst, wat nu?</w:t>
      </w:r>
    </w:p>
    <w:p w14:paraId="23AA73B2" w14:textId="77777777" w:rsidR="00A43BD2" w:rsidRPr="0049135C" w:rsidRDefault="00A43BD2" w:rsidP="00A43BD2">
      <w:pPr>
        <w:pStyle w:val="paragraph"/>
        <w:textAlignment w:val="baseline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7755B912" w14:textId="160613B4" w:rsidR="007A6657" w:rsidRPr="0049135C" w:rsidRDefault="14B87C99" w:rsidP="00A43BD2">
      <w:pPr>
        <w:pStyle w:val="paragraph"/>
        <w:textAlignment w:val="baseline"/>
        <w:rPr>
          <w:rFonts w:ascii="Tahoma" w:eastAsiaTheme="minorHAnsi" w:hAnsi="Tahoma" w:cs="Tahoma"/>
          <w:b/>
          <w:bCs/>
          <w:i/>
          <w:iCs/>
          <w:sz w:val="22"/>
          <w:szCs w:val="22"/>
          <w:lang w:eastAsia="en-US"/>
        </w:rPr>
      </w:pPr>
      <w:r w:rsidRPr="0049135C">
        <w:rPr>
          <w:rFonts w:ascii="Tahoma" w:eastAsiaTheme="minorHAnsi" w:hAnsi="Tahoma" w:cs="Tahoma"/>
          <w:b/>
          <w:bCs/>
          <w:i/>
          <w:iCs/>
          <w:sz w:val="22"/>
          <w:szCs w:val="22"/>
          <w:lang w:eastAsia="en-US"/>
        </w:rPr>
        <w:t xml:space="preserve">De </w:t>
      </w:r>
      <w:r w:rsidR="4E3FEEA9" w:rsidRPr="0049135C">
        <w:rPr>
          <w:rFonts w:ascii="Tahoma" w:eastAsiaTheme="minorHAnsi" w:hAnsi="Tahoma" w:cs="Tahoma"/>
          <w:b/>
          <w:bCs/>
          <w:i/>
          <w:iCs/>
          <w:sz w:val="22"/>
          <w:szCs w:val="22"/>
          <w:lang w:eastAsia="en-US"/>
        </w:rPr>
        <w:t xml:space="preserve">Nationale Veiligheidsraad </w:t>
      </w:r>
      <w:r w:rsidR="5366A66A" w:rsidRPr="0049135C">
        <w:rPr>
          <w:rFonts w:ascii="Tahoma" w:eastAsiaTheme="minorHAnsi" w:hAnsi="Tahoma" w:cs="Tahoma"/>
          <w:b/>
          <w:bCs/>
          <w:i/>
          <w:iCs/>
          <w:sz w:val="22"/>
          <w:szCs w:val="22"/>
          <w:lang w:eastAsia="en-US"/>
        </w:rPr>
        <w:t xml:space="preserve">heeft beslist om de lessen te schorsen in alle scholen </w:t>
      </w:r>
      <w:r w:rsidRPr="0049135C">
        <w:rPr>
          <w:rFonts w:ascii="Tahoma" w:eastAsiaTheme="minorHAnsi" w:hAnsi="Tahoma" w:cs="Tahoma"/>
          <w:b/>
          <w:bCs/>
          <w:i/>
          <w:iCs/>
          <w:sz w:val="22"/>
          <w:szCs w:val="22"/>
          <w:lang w:eastAsia="en-US"/>
        </w:rPr>
        <w:t>om de verdere verspreiding van het coronavirus in te dijken</w:t>
      </w:r>
      <w:r w:rsidR="5366A66A" w:rsidRPr="0049135C">
        <w:rPr>
          <w:rFonts w:ascii="Tahoma" w:eastAsiaTheme="minorHAnsi" w:hAnsi="Tahoma" w:cs="Tahoma"/>
          <w:b/>
          <w:bCs/>
          <w:i/>
          <w:iCs/>
          <w:sz w:val="22"/>
          <w:szCs w:val="22"/>
          <w:lang w:eastAsia="en-US"/>
        </w:rPr>
        <w:t xml:space="preserve"> en de kwetsbare groepen te beschermen.</w:t>
      </w:r>
      <w:r w:rsidRPr="0049135C">
        <w:rPr>
          <w:rFonts w:ascii="Tahoma" w:eastAsiaTheme="minorHAnsi" w:hAnsi="Tahoma" w:cs="Tahoma"/>
          <w:b/>
          <w:bCs/>
          <w:i/>
          <w:iCs/>
          <w:sz w:val="22"/>
          <w:szCs w:val="22"/>
          <w:lang w:eastAsia="en-US"/>
        </w:rPr>
        <w:t xml:space="preserve"> </w:t>
      </w:r>
    </w:p>
    <w:p w14:paraId="022E97FE" w14:textId="77777777" w:rsidR="00760CB1" w:rsidRPr="0049135C" w:rsidRDefault="00760CB1" w:rsidP="00A43BD2">
      <w:pPr>
        <w:pStyle w:val="paragraph"/>
        <w:textAlignment w:val="baseline"/>
        <w:rPr>
          <w:rFonts w:ascii="Tahoma" w:eastAsiaTheme="minorHAnsi" w:hAnsi="Tahoma" w:cs="Tahoma"/>
          <w:b/>
          <w:bCs/>
          <w:i/>
          <w:iCs/>
          <w:sz w:val="22"/>
          <w:szCs w:val="22"/>
          <w:lang w:eastAsia="en-US"/>
        </w:rPr>
      </w:pPr>
    </w:p>
    <w:p w14:paraId="36E07635" w14:textId="77777777" w:rsidR="00014968" w:rsidRPr="0049135C" w:rsidRDefault="00014968" w:rsidP="00014968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EA9EA24" w14:textId="29B263A4" w:rsidR="007A6657" w:rsidRPr="0049135C" w:rsidRDefault="14B87C99" w:rsidP="00014968">
      <w:pPr>
        <w:spacing w:after="0" w:line="276" w:lineRule="auto"/>
        <w:rPr>
          <w:rFonts w:ascii="Tahoma" w:hAnsi="Tahoma" w:cs="Tahoma"/>
          <w:b/>
          <w:bCs/>
          <w:i/>
          <w:iCs/>
        </w:rPr>
      </w:pPr>
      <w:r w:rsidRPr="0049135C">
        <w:rPr>
          <w:rFonts w:ascii="Tahoma" w:hAnsi="Tahoma" w:cs="Tahoma"/>
          <w:b/>
          <w:bCs/>
          <w:i/>
          <w:iCs/>
        </w:rPr>
        <w:t xml:space="preserve">Wat </w:t>
      </w:r>
      <w:r w:rsidR="0C05DA6C" w:rsidRPr="0049135C">
        <w:rPr>
          <w:rFonts w:ascii="Tahoma" w:hAnsi="Tahoma" w:cs="Tahoma"/>
          <w:b/>
          <w:bCs/>
          <w:i/>
          <w:iCs/>
        </w:rPr>
        <w:t xml:space="preserve">betekent dit </w:t>
      </w:r>
      <w:r w:rsidRPr="0049135C">
        <w:rPr>
          <w:rFonts w:ascii="Tahoma" w:hAnsi="Tahoma" w:cs="Tahoma"/>
          <w:b/>
          <w:bCs/>
          <w:i/>
          <w:iCs/>
        </w:rPr>
        <w:t>voor onze scho</w:t>
      </w:r>
      <w:r w:rsidR="002B2B36" w:rsidRPr="0049135C">
        <w:rPr>
          <w:rFonts w:ascii="Tahoma" w:hAnsi="Tahoma" w:cs="Tahoma"/>
          <w:b/>
          <w:bCs/>
          <w:i/>
          <w:iCs/>
        </w:rPr>
        <w:t>len</w:t>
      </w:r>
      <w:r w:rsidRPr="0049135C">
        <w:rPr>
          <w:rFonts w:ascii="Tahoma" w:hAnsi="Tahoma" w:cs="Tahoma"/>
          <w:b/>
          <w:bCs/>
          <w:i/>
          <w:iCs/>
        </w:rPr>
        <w:t>?</w:t>
      </w:r>
    </w:p>
    <w:p w14:paraId="070B9E09" w14:textId="77777777" w:rsidR="00014968" w:rsidRPr="0049135C" w:rsidRDefault="00014968" w:rsidP="00014968">
      <w:pPr>
        <w:spacing w:after="0" w:line="276" w:lineRule="auto"/>
        <w:rPr>
          <w:rFonts w:ascii="Tahoma" w:hAnsi="Tahoma" w:cs="Tahoma"/>
        </w:rPr>
      </w:pPr>
    </w:p>
    <w:tbl>
      <w:tblPr>
        <w:tblStyle w:val="Tabelraster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14968" w:rsidRPr="0049135C" w14:paraId="10559EE4" w14:textId="77777777" w:rsidTr="002B2B36">
        <w:trPr>
          <w:trHeight w:val="1557"/>
        </w:trPr>
        <w:tc>
          <w:tcPr>
            <w:tcW w:w="9686" w:type="dxa"/>
          </w:tcPr>
          <w:p w14:paraId="79FC938C" w14:textId="77777777" w:rsidR="00014968" w:rsidRPr="0049135C" w:rsidRDefault="00014968" w:rsidP="00014968">
            <w:pPr>
              <w:spacing w:line="276" w:lineRule="auto"/>
              <w:rPr>
                <w:rFonts w:ascii="Tahoma" w:hAnsi="Tahoma" w:cs="Tahoma"/>
                <w:color w:val="833C0B" w:themeColor="accent2" w:themeShade="80"/>
              </w:rPr>
            </w:pPr>
          </w:p>
          <w:p w14:paraId="0B61305A" w14:textId="57448058" w:rsidR="00014968" w:rsidRPr="0049135C" w:rsidRDefault="00014968" w:rsidP="00014968">
            <w:pPr>
              <w:spacing w:line="276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49135C">
              <w:rPr>
                <w:rFonts w:ascii="Tahoma" w:hAnsi="Tahoma" w:cs="Tahoma"/>
                <w:b/>
                <w:bCs/>
                <w:color w:val="FF0000"/>
              </w:rPr>
              <w:t>Alle lessen worden geschorst, de kinderen krijgen geen les.</w:t>
            </w:r>
          </w:p>
          <w:p w14:paraId="2A88A591" w14:textId="1D4735B8" w:rsidR="00014968" w:rsidRPr="0049135C" w:rsidRDefault="002B2B36" w:rsidP="00014968">
            <w:pPr>
              <w:spacing w:line="276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49135C">
              <w:rPr>
                <w:rFonts w:ascii="Tahoma" w:hAnsi="Tahoma" w:cs="Tahoma"/>
                <w:b/>
                <w:bCs/>
                <w:color w:val="FF0000"/>
              </w:rPr>
              <w:t xml:space="preserve">WE RADEN IEDEREEN AAN OM </w:t>
            </w:r>
            <w:r w:rsidR="00115172" w:rsidRPr="0049135C">
              <w:rPr>
                <w:rFonts w:ascii="Tahoma" w:hAnsi="Tahoma" w:cs="Tahoma"/>
                <w:b/>
                <w:bCs/>
                <w:color w:val="FF0000"/>
              </w:rPr>
              <w:t>DE</w:t>
            </w:r>
            <w:r w:rsidRPr="0049135C">
              <w:rPr>
                <w:rFonts w:ascii="Tahoma" w:hAnsi="Tahoma" w:cs="Tahoma"/>
                <w:b/>
                <w:bCs/>
                <w:color w:val="FF0000"/>
              </w:rPr>
              <w:t xml:space="preserve"> KINDEREN MAXIMAAL IN HUN THUISOMGEVING TE HOUDEN, </w:t>
            </w:r>
            <w:r w:rsidR="00014968" w:rsidRPr="0049135C">
              <w:rPr>
                <w:rFonts w:ascii="Tahoma" w:hAnsi="Tahoma" w:cs="Tahoma"/>
                <w:b/>
                <w:bCs/>
                <w:color w:val="FF0000"/>
              </w:rPr>
              <w:t xml:space="preserve">dit om het contact tussen een (eventueel onbekende) besmette persoon en gezonde, niet besmette personen te </w:t>
            </w:r>
            <w:r w:rsidR="00115172" w:rsidRPr="0049135C">
              <w:rPr>
                <w:rFonts w:ascii="Tahoma" w:hAnsi="Tahoma" w:cs="Tahoma"/>
                <w:b/>
                <w:bCs/>
                <w:color w:val="FF0000"/>
              </w:rPr>
              <w:t>vermijden</w:t>
            </w:r>
            <w:r w:rsidR="00014968" w:rsidRPr="0049135C">
              <w:rPr>
                <w:rFonts w:ascii="Tahoma" w:hAnsi="Tahoma" w:cs="Tahoma"/>
                <w:b/>
                <w:bCs/>
                <w:color w:val="FF0000"/>
              </w:rPr>
              <w:t>.</w:t>
            </w:r>
          </w:p>
          <w:p w14:paraId="48D0E107" w14:textId="77777777" w:rsidR="00014968" w:rsidRPr="0049135C" w:rsidRDefault="00014968" w:rsidP="00014968">
            <w:pPr>
              <w:spacing w:line="276" w:lineRule="auto"/>
              <w:rPr>
                <w:rFonts w:ascii="Tahoma" w:hAnsi="Tahoma" w:cs="Tahoma"/>
                <w:color w:val="833C0B" w:themeColor="accent2" w:themeShade="80"/>
              </w:rPr>
            </w:pPr>
          </w:p>
        </w:tc>
      </w:tr>
    </w:tbl>
    <w:p w14:paraId="7543EBAE" w14:textId="77777777" w:rsidR="00014968" w:rsidRPr="0049135C" w:rsidRDefault="00014968" w:rsidP="00014968">
      <w:pPr>
        <w:spacing w:after="0" w:line="276" w:lineRule="auto"/>
        <w:rPr>
          <w:rFonts w:ascii="Tahoma" w:hAnsi="Tahoma" w:cs="Tahoma"/>
          <w:color w:val="833C0B" w:themeColor="accent2" w:themeShade="80"/>
        </w:rPr>
      </w:pPr>
    </w:p>
    <w:p w14:paraId="3B791044" w14:textId="1F027CEF" w:rsidR="00014968" w:rsidRPr="0049135C" w:rsidRDefault="002B2B36" w:rsidP="00014968">
      <w:pPr>
        <w:spacing w:after="0" w:line="276" w:lineRule="auto"/>
        <w:rPr>
          <w:rFonts w:ascii="Tahoma" w:hAnsi="Tahoma" w:cs="Tahoma"/>
        </w:rPr>
      </w:pPr>
      <w:r w:rsidRPr="0049135C">
        <w:rPr>
          <w:rFonts w:ascii="Tahoma" w:hAnsi="Tahoma" w:cs="Tahoma"/>
        </w:rPr>
        <w:t>D</w:t>
      </w:r>
      <w:r w:rsidR="00014968" w:rsidRPr="0049135C">
        <w:rPr>
          <w:rFonts w:ascii="Tahoma" w:hAnsi="Tahoma" w:cs="Tahoma"/>
        </w:rPr>
        <w:t>e federale maatregelen</w:t>
      </w:r>
      <w:r w:rsidRPr="0049135C">
        <w:rPr>
          <w:rFonts w:ascii="Tahoma" w:hAnsi="Tahoma" w:cs="Tahoma"/>
        </w:rPr>
        <w:t xml:space="preserve"> leggen ons echter op </w:t>
      </w:r>
      <w:r w:rsidR="00014968" w:rsidRPr="0049135C">
        <w:rPr>
          <w:rFonts w:ascii="Tahoma" w:hAnsi="Tahoma" w:cs="Tahoma"/>
          <w:b/>
          <w:bCs/>
          <w:u w:val="single"/>
        </w:rPr>
        <w:t>nood</w:t>
      </w:r>
      <w:r w:rsidR="00014968" w:rsidRPr="0049135C">
        <w:rPr>
          <w:rFonts w:ascii="Tahoma" w:hAnsi="Tahoma" w:cs="Tahoma"/>
        </w:rPr>
        <w:t>opvang</w:t>
      </w:r>
      <w:r w:rsidRPr="0049135C">
        <w:rPr>
          <w:rFonts w:ascii="Tahoma" w:hAnsi="Tahoma" w:cs="Tahoma"/>
        </w:rPr>
        <w:t xml:space="preserve"> te organiseren</w:t>
      </w:r>
      <w:r w:rsidR="00014968" w:rsidRPr="0049135C">
        <w:rPr>
          <w:rFonts w:ascii="Tahoma" w:hAnsi="Tahoma" w:cs="Tahoma"/>
        </w:rPr>
        <w:t xml:space="preserve"> voor </w:t>
      </w:r>
      <w:r w:rsidR="5366A66A" w:rsidRPr="0049135C">
        <w:rPr>
          <w:rFonts w:ascii="Tahoma" w:hAnsi="Tahoma" w:cs="Tahoma"/>
        </w:rPr>
        <w:t xml:space="preserve">de </w:t>
      </w:r>
      <w:r w:rsidR="00760CB1" w:rsidRPr="0049135C">
        <w:rPr>
          <w:rFonts w:ascii="Tahoma" w:hAnsi="Tahoma" w:cs="Tahoma"/>
        </w:rPr>
        <w:t xml:space="preserve">kleuters en </w:t>
      </w:r>
      <w:r w:rsidR="5366A66A" w:rsidRPr="0049135C">
        <w:rPr>
          <w:rFonts w:ascii="Tahoma" w:hAnsi="Tahoma" w:cs="Tahoma"/>
        </w:rPr>
        <w:t xml:space="preserve">leerlingen </w:t>
      </w:r>
      <w:r w:rsidR="4BEB6BB9" w:rsidRPr="0049135C">
        <w:rPr>
          <w:rFonts w:ascii="Tahoma" w:hAnsi="Tahoma" w:cs="Tahoma"/>
        </w:rPr>
        <w:t xml:space="preserve">van </w:t>
      </w:r>
      <w:r w:rsidR="5366A66A" w:rsidRPr="0049135C">
        <w:rPr>
          <w:rFonts w:ascii="Tahoma" w:hAnsi="Tahoma" w:cs="Tahoma"/>
        </w:rPr>
        <w:t xml:space="preserve">wie ouders zelf </w:t>
      </w:r>
      <w:r w:rsidR="787A67D0" w:rsidRPr="0049135C">
        <w:rPr>
          <w:rFonts w:ascii="Tahoma" w:hAnsi="Tahoma" w:cs="Tahoma"/>
        </w:rPr>
        <w:t xml:space="preserve">niet in </w:t>
      </w:r>
      <w:r w:rsidR="5366A66A" w:rsidRPr="0049135C">
        <w:rPr>
          <w:rFonts w:ascii="Tahoma" w:hAnsi="Tahoma" w:cs="Tahoma"/>
        </w:rPr>
        <w:t>opvang kunnen voorzien</w:t>
      </w:r>
      <w:r w:rsidR="4742ECE2" w:rsidRPr="0049135C">
        <w:rPr>
          <w:rFonts w:ascii="Tahoma" w:hAnsi="Tahoma" w:cs="Tahoma"/>
        </w:rPr>
        <w:t xml:space="preserve"> of voor leerlingen die anders opgevangen worden door hun grootouders</w:t>
      </w:r>
      <w:r w:rsidR="5366A66A" w:rsidRPr="0049135C">
        <w:rPr>
          <w:rFonts w:ascii="Tahoma" w:hAnsi="Tahoma" w:cs="Tahoma"/>
        </w:rPr>
        <w:t xml:space="preserve">. </w:t>
      </w:r>
      <w:r w:rsidR="6382C97D" w:rsidRPr="0049135C">
        <w:rPr>
          <w:rFonts w:ascii="Tahoma" w:hAnsi="Tahoma" w:cs="Tahoma"/>
        </w:rPr>
        <w:t>De gezondheidsdeskundigen raden ten stelligste af om kinderen nu te laten opvangen door hun grootouders</w:t>
      </w:r>
      <w:r w:rsidR="00014968" w:rsidRPr="0049135C">
        <w:rPr>
          <w:rFonts w:ascii="Tahoma" w:hAnsi="Tahoma" w:cs="Tahoma"/>
        </w:rPr>
        <w:t xml:space="preserve"> of door personen die behoren tot de risicogroepen (diabetici, personen met hart-, long- of nieraandoeningen, zwangere vrouwen of personen met een verzwakt immuunsysteem)</w:t>
      </w:r>
      <w:r w:rsidR="7F10EB68" w:rsidRPr="0049135C">
        <w:rPr>
          <w:rFonts w:ascii="Tahoma" w:hAnsi="Tahoma" w:cs="Tahoma"/>
        </w:rPr>
        <w:t>.</w:t>
      </w:r>
    </w:p>
    <w:p w14:paraId="45748F1C" w14:textId="250B3EE8" w:rsidR="0017353E" w:rsidRPr="0049135C" w:rsidRDefault="4A472901" w:rsidP="00014968">
      <w:pPr>
        <w:spacing w:after="0" w:line="276" w:lineRule="auto"/>
        <w:rPr>
          <w:rFonts w:ascii="Tahoma" w:hAnsi="Tahoma" w:cs="Tahoma"/>
        </w:rPr>
      </w:pPr>
      <w:r w:rsidRPr="0049135C">
        <w:rPr>
          <w:rFonts w:ascii="Tahoma" w:hAnsi="Tahoma" w:cs="Tahoma"/>
        </w:rPr>
        <w:t xml:space="preserve"> </w:t>
      </w:r>
    </w:p>
    <w:p w14:paraId="10348955" w14:textId="0F8A1977" w:rsidR="7B76FE75" w:rsidRPr="0049135C" w:rsidRDefault="742F1435" w:rsidP="00014968">
      <w:pPr>
        <w:spacing w:after="0" w:line="276" w:lineRule="auto"/>
        <w:rPr>
          <w:rFonts w:ascii="Tahoma" w:hAnsi="Tahoma" w:cs="Tahoma"/>
        </w:rPr>
      </w:pPr>
      <w:r w:rsidRPr="0049135C">
        <w:rPr>
          <w:rFonts w:ascii="Tahoma" w:hAnsi="Tahoma" w:cs="Tahoma"/>
        </w:rPr>
        <w:t>Bij het organiseren van de</w:t>
      </w:r>
      <w:r w:rsidR="006765E7" w:rsidRPr="0049135C">
        <w:rPr>
          <w:rFonts w:ascii="Tahoma" w:hAnsi="Tahoma" w:cs="Tahoma"/>
        </w:rPr>
        <w:t>ze</w:t>
      </w:r>
      <w:r w:rsidRPr="0049135C">
        <w:rPr>
          <w:rFonts w:ascii="Tahoma" w:hAnsi="Tahoma" w:cs="Tahoma"/>
        </w:rPr>
        <w:t xml:space="preserve"> opvang houden we </w:t>
      </w:r>
      <w:r w:rsidR="4FF95E79" w:rsidRPr="0049135C">
        <w:rPr>
          <w:rFonts w:ascii="Tahoma" w:hAnsi="Tahoma" w:cs="Tahoma"/>
        </w:rPr>
        <w:t xml:space="preserve">ook </w:t>
      </w:r>
      <w:r w:rsidRPr="0049135C">
        <w:rPr>
          <w:rFonts w:ascii="Tahoma" w:hAnsi="Tahoma" w:cs="Tahoma"/>
        </w:rPr>
        <w:t xml:space="preserve">rekening met </w:t>
      </w:r>
      <w:r w:rsidR="6B234390" w:rsidRPr="0049135C">
        <w:rPr>
          <w:rFonts w:ascii="Tahoma" w:hAnsi="Tahoma" w:cs="Tahoma"/>
        </w:rPr>
        <w:t xml:space="preserve">hygiëne, </w:t>
      </w:r>
      <w:r w:rsidR="2D55A1AD" w:rsidRPr="0049135C">
        <w:rPr>
          <w:rFonts w:ascii="Tahoma" w:hAnsi="Tahoma" w:cs="Tahoma"/>
        </w:rPr>
        <w:t xml:space="preserve">afstand, </w:t>
      </w:r>
      <w:r w:rsidR="6B234390" w:rsidRPr="0049135C">
        <w:rPr>
          <w:rFonts w:ascii="Tahoma" w:hAnsi="Tahoma" w:cs="Tahoma"/>
        </w:rPr>
        <w:t>ventilatie</w:t>
      </w:r>
      <w:r w:rsidR="002B2B36" w:rsidRPr="0049135C">
        <w:rPr>
          <w:rFonts w:ascii="Tahoma" w:hAnsi="Tahoma" w:cs="Tahoma"/>
        </w:rPr>
        <w:t>,</w:t>
      </w:r>
      <w:r w:rsidR="6B234390" w:rsidRPr="0049135C">
        <w:rPr>
          <w:rFonts w:ascii="Tahoma" w:hAnsi="Tahoma" w:cs="Tahoma"/>
        </w:rPr>
        <w:t>...</w:t>
      </w:r>
    </w:p>
    <w:p w14:paraId="4D6BC4C1" w14:textId="77777777" w:rsidR="002B2B36" w:rsidRPr="0049135C" w:rsidRDefault="002B2B36" w:rsidP="00014968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3B8C263F" w14:textId="60160097" w:rsidR="00014968" w:rsidRPr="0049135C" w:rsidRDefault="00014968" w:rsidP="00014968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b/>
          <w:bCs/>
          <w:i/>
          <w:iCs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b/>
          <w:bCs/>
          <w:i/>
          <w:iCs/>
          <w:sz w:val="22"/>
          <w:szCs w:val="22"/>
          <w:lang w:val="nl-NL"/>
        </w:rPr>
        <w:t>Voor de opvang gelden onderstaande maatregelen:</w:t>
      </w:r>
    </w:p>
    <w:p w14:paraId="69FB748E" w14:textId="605C021B" w:rsidR="007A65C4" w:rsidRPr="00D626F1" w:rsidRDefault="00014968" w:rsidP="00014968">
      <w:pPr>
        <w:pStyle w:val="paragraph"/>
        <w:numPr>
          <w:ilvl w:val="0"/>
          <w:numId w:val="3"/>
        </w:numPr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D626F1">
        <w:rPr>
          <w:rStyle w:val="normaltextrun1"/>
          <w:rFonts w:ascii="Tahoma" w:hAnsi="Tahoma" w:cs="Tahoma"/>
          <w:sz w:val="22"/>
          <w:szCs w:val="22"/>
          <w:lang w:val="nl-NL"/>
        </w:rPr>
        <w:t xml:space="preserve">Opvang wordt </w:t>
      </w:r>
      <w:r w:rsidR="002B2B36" w:rsidRPr="00D626F1">
        <w:rPr>
          <w:rStyle w:val="normaltextrun1"/>
          <w:rFonts w:ascii="Tahoma" w:hAnsi="Tahoma" w:cs="Tahoma"/>
          <w:sz w:val="22"/>
          <w:szCs w:val="22"/>
          <w:lang w:val="nl-NL"/>
        </w:rPr>
        <w:t xml:space="preserve">dagelijks </w:t>
      </w:r>
      <w:r w:rsidRPr="00D626F1">
        <w:rPr>
          <w:rStyle w:val="normaltextrun1"/>
          <w:rFonts w:ascii="Tahoma" w:hAnsi="Tahoma" w:cs="Tahoma"/>
          <w:sz w:val="22"/>
          <w:szCs w:val="22"/>
          <w:lang w:val="nl-NL"/>
        </w:rPr>
        <w:t xml:space="preserve">voorzien van </w:t>
      </w:r>
      <w:r w:rsidR="002B2B36" w:rsidRPr="00D626F1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>6.30</w:t>
      </w:r>
      <w:r w:rsidRPr="00D626F1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 xml:space="preserve"> uur tot </w:t>
      </w:r>
      <w:r w:rsidR="002B2B36" w:rsidRPr="00D626F1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>18</w:t>
      </w:r>
      <w:r w:rsidRPr="00D626F1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 xml:space="preserve"> uur</w:t>
      </w:r>
      <w:r w:rsidRPr="00D626F1">
        <w:rPr>
          <w:rStyle w:val="normaltextrun1"/>
          <w:rFonts w:ascii="Tahoma" w:hAnsi="Tahoma" w:cs="Tahoma"/>
          <w:sz w:val="22"/>
          <w:szCs w:val="22"/>
          <w:lang w:val="nl-NL"/>
        </w:rPr>
        <w:t>.</w:t>
      </w:r>
    </w:p>
    <w:p w14:paraId="161AB932" w14:textId="7C953FA8" w:rsidR="00014968" w:rsidRPr="0049135C" w:rsidRDefault="00014968" w:rsidP="00014968">
      <w:pPr>
        <w:pStyle w:val="paragraph"/>
        <w:numPr>
          <w:ilvl w:val="0"/>
          <w:numId w:val="3"/>
        </w:numPr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Alle kinderen worden </w:t>
      </w:r>
      <w:r w:rsidRPr="0049135C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>geregistreerd</w:t>
      </w: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bij aankomst en vertrek aan </w:t>
      </w:r>
      <w:r w:rsidR="00971C09" w:rsidRPr="0049135C">
        <w:rPr>
          <w:rStyle w:val="normaltextrun1"/>
          <w:rFonts w:ascii="Tahoma" w:hAnsi="Tahoma" w:cs="Tahoma"/>
          <w:sz w:val="22"/>
          <w:szCs w:val="22"/>
          <w:lang w:val="nl-NL"/>
        </w:rPr>
        <w:t>het gekende</w:t>
      </w: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aanmeldpunt</w:t>
      </w:r>
      <w:r w:rsidR="00971C09"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voor de kinderopvang.</w:t>
      </w:r>
    </w:p>
    <w:p w14:paraId="11221B1F" w14:textId="35D2793C" w:rsidR="00014968" w:rsidRPr="0049135C" w:rsidRDefault="00014968" w:rsidP="00014968">
      <w:pPr>
        <w:pStyle w:val="paragraph"/>
        <w:numPr>
          <w:ilvl w:val="0"/>
          <w:numId w:val="3"/>
        </w:numPr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We vragen iedereen om zich aan te melden aan </w:t>
      </w:r>
      <w:r w:rsidR="00971C09" w:rsidRPr="0049135C">
        <w:rPr>
          <w:rStyle w:val="normaltextrun1"/>
          <w:rFonts w:ascii="Tahoma" w:hAnsi="Tahoma" w:cs="Tahoma"/>
          <w:sz w:val="22"/>
          <w:szCs w:val="22"/>
          <w:lang w:val="nl-NL"/>
        </w:rPr>
        <w:t>het</w:t>
      </w: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</w:t>
      </w:r>
      <w:r w:rsidRPr="0049135C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>aanmeldpunt</w:t>
      </w: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(dit staat duidelijk aangegeven). Vanaf dat punt wordt het kind begeleid naar de opvangruimte</w:t>
      </w:r>
      <w:r w:rsidR="00971C09"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om maximaal gevolg te geven aan de oproep om </w:t>
      </w:r>
      <w:r w:rsidR="00971C09" w:rsidRPr="0049135C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>geen externen toe te laten tot de scholen</w:t>
      </w:r>
      <w:r w:rsidR="00971C09" w:rsidRPr="0049135C">
        <w:rPr>
          <w:rStyle w:val="normaltextrun1"/>
          <w:rFonts w:ascii="Tahoma" w:hAnsi="Tahoma" w:cs="Tahoma"/>
          <w:sz w:val="22"/>
          <w:szCs w:val="22"/>
          <w:lang w:val="nl-NL"/>
        </w:rPr>
        <w:t>.</w:t>
      </w:r>
    </w:p>
    <w:p w14:paraId="173F18D5" w14:textId="3D7F8DFA" w:rsidR="00971C09" w:rsidRPr="0049135C" w:rsidRDefault="00A43BD2" w:rsidP="00014968">
      <w:pPr>
        <w:pStyle w:val="paragraph"/>
        <w:numPr>
          <w:ilvl w:val="0"/>
          <w:numId w:val="3"/>
        </w:numPr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Er worden </w:t>
      </w:r>
      <w:r w:rsidR="00971C09"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gedurende deze periode </w:t>
      </w:r>
      <w:r w:rsidRPr="0049135C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>geen warme maaltijden</w:t>
      </w:r>
      <w:r w:rsidR="00971C09" w:rsidRPr="0049135C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 xml:space="preserve"> voorzien. Kinderen nemen hun eigen lunchpakket mee.</w:t>
      </w:r>
    </w:p>
    <w:p w14:paraId="2D8012AC" w14:textId="6CC1DFBA" w:rsidR="00971C09" w:rsidRPr="0049135C" w:rsidRDefault="00971C09" w:rsidP="00014968">
      <w:pPr>
        <w:pStyle w:val="paragraph"/>
        <w:numPr>
          <w:ilvl w:val="0"/>
          <w:numId w:val="3"/>
        </w:numPr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Op school wordt er enkel </w:t>
      </w:r>
      <w:r w:rsidRPr="0049135C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>water</w:t>
      </w: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voorzien voor de kinderen. Andere dranken kunnen ze desgewenst van thuis meenemen.</w:t>
      </w:r>
    </w:p>
    <w:p w14:paraId="049A42B5" w14:textId="14878618" w:rsidR="00A43BD2" w:rsidRPr="0049135C" w:rsidRDefault="00971C09" w:rsidP="00014968">
      <w:pPr>
        <w:pStyle w:val="paragraph"/>
        <w:numPr>
          <w:ilvl w:val="0"/>
          <w:numId w:val="3"/>
        </w:numPr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Ook de </w:t>
      </w:r>
      <w:r w:rsidRPr="0049135C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>fruitmomenten</w:t>
      </w: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worden gedurende deze periode geannuleerd. </w:t>
      </w:r>
    </w:p>
    <w:p w14:paraId="2E2FF314" w14:textId="008D0E20" w:rsidR="00971C09" w:rsidRPr="0049135C" w:rsidRDefault="00971C09" w:rsidP="00971C09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1C71DFB9" w14:textId="77777777" w:rsidR="00760CB1" w:rsidRPr="0049135C" w:rsidRDefault="00760CB1" w:rsidP="00971C09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432E041F" w14:textId="77777777" w:rsidR="00760CB1" w:rsidRPr="0049135C" w:rsidRDefault="00760CB1" w:rsidP="00971C09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3F046AFA" w14:textId="77777777" w:rsidR="00760CB1" w:rsidRPr="0049135C" w:rsidRDefault="00760CB1" w:rsidP="00971C09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3E639C85" w14:textId="3ED6EF38" w:rsidR="00971C09" w:rsidRPr="0049135C" w:rsidRDefault="00971C09" w:rsidP="00971C09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lastRenderedPageBreak/>
        <w:t>Tijdens deze periode worden alle geplande evenementen en uitstappen geannuleerd. Alle niet strikt noodzakelijke overlegmomenten worden uitgesloten.</w:t>
      </w:r>
    </w:p>
    <w:p w14:paraId="7AC4BA8D" w14:textId="77777777" w:rsidR="007E4324" w:rsidRPr="0049135C" w:rsidRDefault="007E4324" w:rsidP="00A43BD2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7456F276" w14:textId="7222CF9A" w:rsidR="00A43BD2" w:rsidRPr="0049135C" w:rsidRDefault="007E4324" w:rsidP="00A43BD2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b/>
          <w:bCs/>
          <w:sz w:val="22"/>
          <w:szCs w:val="22"/>
          <w:lang w:val="nl-NL"/>
        </w:rPr>
        <w:t>Nogmaals adviseren wij iedereen die andere opvangmogelijkheden heeft om de kinderen niet naar school te sturen, om zo de verspreiding van het coronavirus zo veel mogelijk te vertragen.</w:t>
      </w:r>
    </w:p>
    <w:p w14:paraId="3C8339A9" w14:textId="1147E5D5" w:rsidR="00971C09" w:rsidRPr="0049135C" w:rsidRDefault="00971C09" w:rsidP="00A43BD2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2F9FE31F" w14:textId="77777777" w:rsidR="00971C09" w:rsidRPr="0049135C" w:rsidRDefault="00971C09" w:rsidP="00A43BD2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Deze maatregel duurt voorlopig tot en met 3 april 2020. </w:t>
      </w:r>
    </w:p>
    <w:p w14:paraId="5166C328" w14:textId="77777777" w:rsidR="00971C09" w:rsidRPr="0049135C" w:rsidRDefault="00971C09" w:rsidP="00A43BD2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0E48E344" w14:textId="7627CD85" w:rsidR="00971C09" w:rsidRPr="0049135C" w:rsidRDefault="00971C09" w:rsidP="00A43BD2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>Gedurende deze periode worden er geen schoolse afwezigheden geregistreerd.</w:t>
      </w:r>
      <w:r w:rsidR="00760CB1"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De begeleidende klassenraden zullen nagaan hoe we de gemiste leerstof bijwerken. </w:t>
      </w:r>
      <w:r w:rsidR="00D626F1">
        <w:rPr>
          <w:rStyle w:val="normaltextrun1"/>
          <w:rFonts w:ascii="Tahoma" w:hAnsi="Tahoma" w:cs="Tahoma"/>
          <w:sz w:val="22"/>
          <w:szCs w:val="22"/>
          <w:lang w:val="nl-NL"/>
        </w:rPr>
        <w:t>Je</w:t>
      </w:r>
      <w:r w:rsidR="00760CB1"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ontvangt daarover later de nodige informatie.  </w:t>
      </w:r>
    </w:p>
    <w:p w14:paraId="612E8855" w14:textId="2A8F8A1C" w:rsidR="00760CB1" w:rsidRDefault="00760CB1" w:rsidP="00A43BD2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5FB21283" w14:textId="77777777" w:rsidR="00D626F1" w:rsidRPr="0049135C" w:rsidRDefault="00D626F1" w:rsidP="00A43BD2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69EEB54B" w14:textId="77777777" w:rsidR="00760CB1" w:rsidRPr="00D626F1" w:rsidRDefault="00760CB1" w:rsidP="00760CB1">
      <w:pPr>
        <w:spacing w:after="0" w:line="276" w:lineRule="auto"/>
        <w:rPr>
          <w:rFonts w:ascii="Tahoma" w:hAnsi="Tahoma" w:cs="Tahoma"/>
          <w:b/>
          <w:bCs/>
          <w:i/>
          <w:iCs/>
        </w:rPr>
      </w:pPr>
      <w:r w:rsidRPr="00D626F1">
        <w:rPr>
          <w:rFonts w:ascii="Tahoma" w:hAnsi="Tahoma" w:cs="Tahoma"/>
          <w:b/>
          <w:bCs/>
          <w:i/>
          <w:iCs/>
        </w:rPr>
        <w:t>Wat kan je als ouder doen?</w:t>
      </w:r>
    </w:p>
    <w:p w14:paraId="7EA597D8" w14:textId="77777777" w:rsidR="00760CB1" w:rsidRPr="0049135C" w:rsidRDefault="00760CB1" w:rsidP="00760CB1">
      <w:pPr>
        <w:pStyle w:val="paragraph"/>
        <w:spacing w:line="276" w:lineRule="auto"/>
        <w:textAlignment w:val="baseline"/>
        <w:rPr>
          <w:rStyle w:val="eop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Blijf alert voor mogelijke symptomen bij je kind (zoals vooral koorts, maar ook hoesten, zich grieperig voelen). Als die optreden, neem je contact op met de huisarts. </w:t>
      </w:r>
    </w:p>
    <w:p w14:paraId="31BF2BE3" w14:textId="77777777" w:rsidR="00760CB1" w:rsidRPr="0049135C" w:rsidRDefault="00760CB1" w:rsidP="00760CB1">
      <w:pPr>
        <w:pStyle w:val="paragraph"/>
        <w:spacing w:line="276" w:lineRule="auto"/>
        <w:rPr>
          <w:rFonts w:ascii="Tahoma" w:hAnsi="Tahoma" w:cs="Tahoma"/>
          <w:sz w:val="22"/>
          <w:szCs w:val="22"/>
          <w:lang w:val="nl-NL"/>
        </w:rPr>
      </w:pPr>
    </w:p>
    <w:p w14:paraId="0E036508" w14:textId="77777777" w:rsidR="00760CB1" w:rsidRPr="0049135C" w:rsidRDefault="00760CB1" w:rsidP="00760CB1">
      <w:pPr>
        <w:pStyle w:val="paragraph"/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49135C">
        <w:rPr>
          <w:rFonts w:ascii="Tahoma" w:hAnsi="Tahoma" w:cs="Tahoma"/>
          <w:sz w:val="22"/>
          <w:szCs w:val="22"/>
          <w:lang w:val="nl-NL"/>
        </w:rPr>
        <w:t xml:space="preserve">Spreek met je met je kind over het coronavirus:  </w:t>
      </w:r>
      <w:hyperlink r:id="rId11">
        <w:r w:rsidRPr="0049135C">
          <w:rPr>
            <w:rStyle w:val="Hyperlink"/>
            <w:rFonts w:ascii="Tahoma" w:hAnsi="Tahoma" w:cs="Tahoma"/>
            <w:sz w:val="22"/>
            <w:szCs w:val="22"/>
            <w:lang w:val="nl-NL"/>
          </w:rPr>
          <w:t>https://onderwijs.vlaanderen.be/nl/hoe-spreek-je-met-kinderen-over-het-coronavirus</w:t>
        </w:r>
      </w:hyperlink>
      <w:r w:rsidRPr="0049135C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5C28808A" w14:textId="4512E748" w:rsidR="00760CB1" w:rsidRPr="0049135C" w:rsidRDefault="00760CB1" w:rsidP="00760CB1">
      <w:pPr>
        <w:pStyle w:val="paragraph"/>
        <w:spacing w:line="276" w:lineRule="auto"/>
        <w:textAlignment w:val="baseline"/>
        <w:rPr>
          <w:rStyle w:val="eop"/>
          <w:rFonts w:ascii="Tahoma" w:hAnsi="Tahoma" w:cs="Tahoma"/>
          <w:sz w:val="22"/>
          <w:szCs w:val="22"/>
          <w:lang w:val="nl-NL"/>
        </w:rPr>
      </w:pPr>
      <w:r w:rsidRPr="0049135C">
        <w:rPr>
          <w:rStyle w:val="eop"/>
          <w:rFonts w:ascii="Tahoma" w:hAnsi="Tahoma" w:cs="Tahoma"/>
          <w:sz w:val="22"/>
          <w:szCs w:val="22"/>
          <w:lang w:val="nl-NL"/>
        </w:rPr>
        <w:t> </w:t>
      </w:r>
    </w:p>
    <w:p w14:paraId="18D81C6E" w14:textId="77777777" w:rsidR="00760CB1" w:rsidRPr="00D626F1" w:rsidRDefault="00760CB1" w:rsidP="00760CB1">
      <w:pPr>
        <w:spacing w:after="0" w:line="276" w:lineRule="auto"/>
        <w:rPr>
          <w:rFonts w:ascii="Tahoma" w:hAnsi="Tahoma" w:cs="Tahoma"/>
          <w:b/>
          <w:bCs/>
          <w:i/>
          <w:iCs/>
        </w:rPr>
      </w:pPr>
      <w:r w:rsidRPr="00D626F1">
        <w:rPr>
          <w:rFonts w:ascii="Tahoma" w:hAnsi="Tahoma" w:cs="Tahoma"/>
          <w:b/>
          <w:bCs/>
          <w:i/>
          <w:iCs/>
        </w:rPr>
        <w:t>Meer informatie?</w:t>
      </w:r>
    </w:p>
    <w:p w14:paraId="35C769D3" w14:textId="77777777" w:rsidR="00760CB1" w:rsidRPr="0049135C" w:rsidRDefault="00760CB1" w:rsidP="00760CB1">
      <w:pPr>
        <w:pStyle w:val="Lijstalinea"/>
        <w:numPr>
          <w:ilvl w:val="0"/>
          <w:numId w:val="2"/>
        </w:numPr>
        <w:spacing w:after="0" w:line="276" w:lineRule="auto"/>
        <w:rPr>
          <w:rFonts w:ascii="Tahoma" w:hAnsi="Tahoma" w:cs="Tahoma"/>
        </w:rPr>
      </w:pPr>
      <w:r w:rsidRPr="0049135C">
        <w:rPr>
          <w:rFonts w:ascii="Tahoma" w:hAnsi="Tahoma" w:cs="Tahoma"/>
        </w:rPr>
        <w:t xml:space="preserve">Algemene info en veel gestelde vragen: </w:t>
      </w:r>
      <w:hyperlink r:id="rId12" w:history="1">
        <w:r w:rsidRPr="0049135C">
          <w:rPr>
            <w:rStyle w:val="Hyperlink"/>
            <w:rFonts w:ascii="Tahoma" w:hAnsi="Tahoma" w:cs="Tahoma"/>
          </w:rPr>
          <w:t>www.info-coronavirus.be</w:t>
        </w:r>
      </w:hyperlink>
      <w:r w:rsidRPr="0049135C">
        <w:rPr>
          <w:rFonts w:ascii="Tahoma" w:hAnsi="Tahoma" w:cs="Tahoma"/>
        </w:rPr>
        <w:t>.</w:t>
      </w:r>
    </w:p>
    <w:p w14:paraId="3E339087" w14:textId="77777777" w:rsidR="00760CB1" w:rsidRPr="0049135C" w:rsidRDefault="00760CB1" w:rsidP="00760CB1">
      <w:pPr>
        <w:pStyle w:val="Lijstalinea"/>
        <w:numPr>
          <w:ilvl w:val="0"/>
          <w:numId w:val="2"/>
        </w:numPr>
        <w:spacing w:after="0" w:line="276" w:lineRule="auto"/>
        <w:rPr>
          <w:rFonts w:ascii="Tahoma" w:hAnsi="Tahoma" w:cs="Tahoma"/>
          <w:lang w:val="en-US"/>
        </w:rPr>
      </w:pPr>
      <w:r w:rsidRPr="0049135C">
        <w:rPr>
          <w:rFonts w:ascii="Tahoma" w:hAnsi="Tahoma" w:cs="Tahoma"/>
        </w:rPr>
        <w:t xml:space="preserve">Heb je nog een vraag? </w:t>
      </w:r>
      <w:r w:rsidRPr="0049135C">
        <w:rPr>
          <w:rFonts w:ascii="Tahoma" w:hAnsi="Tahoma" w:cs="Tahoma"/>
          <w:lang w:val="en-US"/>
        </w:rPr>
        <w:t xml:space="preserve">Bel 0800 14 689 of mail </w:t>
      </w:r>
      <w:hyperlink r:id="rId13" w:history="1">
        <w:r w:rsidRPr="0049135C">
          <w:rPr>
            <w:rStyle w:val="Hyperlink"/>
            <w:rFonts w:ascii="Tahoma" w:hAnsi="Tahoma" w:cs="Tahoma"/>
            <w:lang w:val="en-US"/>
          </w:rPr>
          <w:t>info-coronavirus@health.fgov.be</w:t>
        </w:r>
      </w:hyperlink>
      <w:r w:rsidRPr="0049135C">
        <w:rPr>
          <w:rFonts w:ascii="Tahoma" w:hAnsi="Tahoma" w:cs="Tahoma"/>
          <w:lang w:val="en-US"/>
        </w:rPr>
        <w:t>.</w:t>
      </w:r>
    </w:p>
    <w:p w14:paraId="5B3C72D1" w14:textId="70E409BA" w:rsidR="00760CB1" w:rsidRPr="0049135C" w:rsidRDefault="00760CB1" w:rsidP="00760CB1">
      <w:pPr>
        <w:pStyle w:val="Lijstalinea"/>
        <w:numPr>
          <w:ilvl w:val="0"/>
          <w:numId w:val="2"/>
        </w:numPr>
        <w:spacing w:after="0" w:line="276" w:lineRule="auto"/>
        <w:rPr>
          <w:rStyle w:val="Hyperlink"/>
          <w:rFonts w:ascii="Tahoma" w:hAnsi="Tahoma" w:cs="Tahoma"/>
          <w:color w:val="auto"/>
          <w:u w:val="none"/>
        </w:rPr>
      </w:pPr>
      <w:r w:rsidRPr="0049135C">
        <w:rPr>
          <w:rFonts w:ascii="Tahoma" w:hAnsi="Tahoma" w:cs="Tahoma"/>
        </w:rPr>
        <w:t xml:space="preserve">Extra informatie voor ouders op </w:t>
      </w:r>
      <w:hyperlink r:id="rId14" w:history="1">
        <w:r w:rsidRPr="0049135C">
          <w:rPr>
            <w:rStyle w:val="Hyperlink"/>
            <w:rFonts w:ascii="Tahoma" w:hAnsi="Tahoma" w:cs="Tahoma"/>
          </w:rPr>
          <w:t>https://onderwijs.vlaanderen.be/nl/coronavirus-voor-ouders</w:t>
        </w:r>
      </w:hyperlink>
    </w:p>
    <w:p w14:paraId="775613D6" w14:textId="58C6C578" w:rsidR="00760CB1" w:rsidRPr="0049135C" w:rsidRDefault="00760CB1" w:rsidP="00760CB1">
      <w:pPr>
        <w:pStyle w:val="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49135C">
        <w:rPr>
          <w:rFonts w:ascii="Tahoma" w:hAnsi="Tahoma" w:cs="Tahoma"/>
          <w:sz w:val="22"/>
          <w:szCs w:val="22"/>
        </w:rPr>
        <w:t xml:space="preserve">Volg onze gemeentelijke informatiekanalen: </w:t>
      </w:r>
      <w:hyperlink r:id="rId15" w:history="1">
        <w:r w:rsidRPr="0049135C">
          <w:rPr>
            <w:rStyle w:val="Hyperlink"/>
            <w:rFonts w:ascii="Tahoma" w:hAnsi="Tahoma" w:cs="Tahoma"/>
            <w:sz w:val="22"/>
            <w:szCs w:val="22"/>
          </w:rPr>
          <w:t>www.galmaarden.be</w:t>
        </w:r>
      </w:hyperlink>
      <w:r w:rsidRPr="0049135C">
        <w:rPr>
          <w:rFonts w:ascii="Tahoma" w:hAnsi="Tahoma" w:cs="Tahoma"/>
          <w:sz w:val="22"/>
          <w:szCs w:val="22"/>
        </w:rPr>
        <w:t xml:space="preserve"> en </w:t>
      </w:r>
      <w:hyperlink r:id="rId16" w:history="1">
        <w:r w:rsidR="00D626F1" w:rsidRPr="00B91766">
          <w:rPr>
            <w:rStyle w:val="Hyperlink"/>
            <w:rFonts w:ascii="Tahoma" w:hAnsi="Tahoma" w:cs="Tahoma"/>
            <w:sz w:val="22"/>
            <w:szCs w:val="22"/>
          </w:rPr>
          <w:t>www.facebook.com/gemeenteGalmaarden</w:t>
        </w:r>
      </w:hyperlink>
      <w:r w:rsidR="00D626F1">
        <w:rPr>
          <w:rFonts w:ascii="Tahoma" w:hAnsi="Tahoma" w:cs="Tahoma"/>
          <w:sz w:val="22"/>
          <w:szCs w:val="22"/>
        </w:rPr>
        <w:t xml:space="preserve"> </w:t>
      </w:r>
    </w:p>
    <w:p w14:paraId="5F91AB8C" w14:textId="726F1437" w:rsidR="00760CB1" w:rsidRPr="0049135C" w:rsidRDefault="00760CB1" w:rsidP="00A43BD2">
      <w:pPr>
        <w:pStyle w:val="paragraph"/>
        <w:spacing w:line="276" w:lineRule="auto"/>
        <w:textAlignment w:val="baseline"/>
        <w:rPr>
          <w:rStyle w:val="normaltextrun1"/>
          <w:rFonts w:ascii="Tahoma" w:hAnsi="Tahoma" w:cs="Tahoma"/>
          <w:sz w:val="22"/>
          <w:szCs w:val="22"/>
        </w:rPr>
      </w:pPr>
    </w:p>
    <w:p w14:paraId="6CD2B3B7" w14:textId="6FD6DB2B" w:rsidR="4256E5A8" w:rsidRPr="0049135C" w:rsidRDefault="006765E7" w:rsidP="00760CB1">
      <w:pPr>
        <w:pStyle w:val="paragraph"/>
        <w:spacing w:line="276" w:lineRule="auto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Alvast bedankt voor </w:t>
      </w:r>
      <w:r w:rsidR="00D626F1">
        <w:rPr>
          <w:rStyle w:val="normaltextrun1"/>
          <w:rFonts w:ascii="Tahoma" w:hAnsi="Tahoma" w:cs="Tahoma"/>
          <w:sz w:val="22"/>
          <w:szCs w:val="22"/>
          <w:lang w:val="nl-NL"/>
        </w:rPr>
        <w:t>jo</w:t>
      </w:r>
      <w:r w:rsidR="00760CB1" w:rsidRPr="0049135C">
        <w:rPr>
          <w:rStyle w:val="normaltextrun1"/>
          <w:rFonts w:ascii="Tahoma" w:hAnsi="Tahoma" w:cs="Tahoma"/>
          <w:sz w:val="22"/>
          <w:szCs w:val="22"/>
          <w:lang w:val="nl-NL"/>
        </w:rPr>
        <w:t>uw</w:t>
      </w: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medewerking</w:t>
      </w:r>
      <w:r w:rsidR="00760CB1" w:rsidRPr="0049135C">
        <w:rPr>
          <w:rStyle w:val="normaltextrun1"/>
          <w:rFonts w:ascii="Tahoma" w:hAnsi="Tahoma" w:cs="Tahoma"/>
          <w:sz w:val="22"/>
          <w:szCs w:val="22"/>
          <w:lang w:val="nl-NL"/>
        </w:rPr>
        <w:t xml:space="preserve"> en begrip.</w:t>
      </w:r>
    </w:p>
    <w:p w14:paraId="2123DE24" w14:textId="780DBFF9" w:rsidR="00760CB1" w:rsidRPr="0049135C" w:rsidRDefault="00760CB1" w:rsidP="00760CB1">
      <w:pPr>
        <w:pStyle w:val="paragraph"/>
        <w:spacing w:line="276" w:lineRule="auto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428ABCCD" w14:textId="567172CD" w:rsidR="00760CB1" w:rsidRPr="0049135C" w:rsidRDefault="00760CB1" w:rsidP="00760CB1">
      <w:pPr>
        <w:pStyle w:val="paragraph"/>
        <w:spacing w:line="276" w:lineRule="auto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>Alleen samen verslaan we deze situatie. We rekenen op elkaar en op ieders gezond verstand.</w:t>
      </w:r>
    </w:p>
    <w:p w14:paraId="594E024E" w14:textId="20BB5064" w:rsidR="00760CB1" w:rsidRPr="0049135C" w:rsidRDefault="00760CB1" w:rsidP="00760CB1">
      <w:pPr>
        <w:pStyle w:val="paragraph"/>
        <w:spacing w:line="276" w:lineRule="auto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4D07CEF0" w14:textId="27490CE6" w:rsidR="00760CB1" w:rsidRPr="0049135C" w:rsidRDefault="00760CB1" w:rsidP="00760CB1">
      <w:pPr>
        <w:pStyle w:val="paragraph"/>
        <w:spacing w:line="276" w:lineRule="auto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>Met vriendelijke groeten</w:t>
      </w:r>
    </w:p>
    <w:p w14:paraId="1386A42E" w14:textId="2F554151" w:rsidR="00760CB1" w:rsidRPr="0049135C" w:rsidRDefault="00760CB1" w:rsidP="00760CB1">
      <w:pPr>
        <w:pStyle w:val="paragraph"/>
        <w:spacing w:line="276" w:lineRule="auto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74B79AA3" w14:textId="38809531" w:rsidR="00760CB1" w:rsidRPr="0049135C" w:rsidRDefault="00760CB1" w:rsidP="00760CB1">
      <w:pPr>
        <w:pStyle w:val="paragraph"/>
        <w:spacing w:line="276" w:lineRule="auto"/>
        <w:rPr>
          <w:rStyle w:val="normaltextrun1"/>
          <w:rFonts w:ascii="Tahoma" w:hAnsi="Tahoma" w:cs="Tahoma"/>
          <w:sz w:val="22"/>
          <w:szCs w:val="22"/>
          <w:lang w:val="nl-NL"/>
        </w:rPr>
      </w:pPr>
      <w:r w:rsidRPr="0049135C">
        <w:rPr>
          <w:rStyle w:val="normaltextrun1"/>
          <w:rFonts w:ascii="Tahoma" w:hAnsi="Tahoma" w:cs="Tahoma"/>
          <w:sz w:val="22"/>
          <w:szCs w:val="22"/>
          <w:lang w:val="nl-NL"/>
        </w:rPr>
        <w:t>Schoolbestuur Galmaarden en directies gemeentelijke basisscholen</w:t>
      </w:r>
    </w:p>
    <w:p w14:paraId="37E85723" w14:textId="6763A77D" w:rsidR="00760CB1" w:rsidRPr="0049135C" w:rsidRDefault="00760CB1" w:rsidP="00760CB1">
      <w:pPr>
        <w:pStyle w:val="paragraph"/>
        <w:spacing w:line="276" w:lineRule="auto"/>
        <w:rPr>
          <w:rStyle w:val="normaltextrun1"/>
          <w:rFonts w:ascii="Tahoma" w:hAnsi="Tahoma" w:cs="Tahoma"/>
          <w:sz w:val="22"/>
          <w:szCs w:val="22"/>
          <w:lang w:val="nl-NL"/>
        </w:rPr>
      </w:pPr>
    </w:p>
    <w:p w14:paraId="751D5514" w14:textId="548FF9FA" w:rsidR="00760CB1" w:rsidRPr="0049135C" w:rsidRDefault="00760CB1" w:rsidP="00760CB1">
      <w:pPr>
        <w:pStyle w:val="paragraph"/>
        <w:spacing w:line="276" w:lineRule="auto"/>
        <w:rPr>
          <w:rStyle w:val="normaltextrun1"/>
          <w:rFonts w:ascii="Tahoma" w:hAnsi="Tahoma" w:cs="Tahoma"/>
          <w:i/>
          <w:iCs/>
          <w:sz w:val="20"/>
          <w:szCs w:val="20"/>
          <w:lang w:val="nl-NL"/>
        </w:rPr>
      </w:pPr>
      <w:r w:rsidRPr="0049135C">
        <w:rPr>
          <w:rStyle w:val="normaltextrun1"/>
          <w:rFonts w:ascii="Tahoma" w:hAnsi="Tahoma" w:cs="Tahoma"/>
          <w:i/>
          <w:iCs/>
          <w:sz w:val="20"/>
          <w:szCs w:val="20"/>
          <w:lang w:val="nl-NL"/>
        </w:rPr>
        <w:t xml:space="preserve">Uit praktische overwegingen vragen we </w:t>
      </w:r>
      <w:r w:rsidR="00D626F1">
        <w:rPr>
          <w:rStyle w:val="normaltextrun1"/>
          <w:rFonts w:ascii="Tahoma" w:hAnsi="Tahoma" w:cs="Tahoma"/>
          <w:i/>
          <w:iCs/>
          <w:sz w:val="20"/>
          <w:szCs w:val="20"/>
          <w:lang w:val="nl-NL"/>
        </w:rPr>
        <w:t>je</w:t>
      </w:r>
      <w:r w:rsidRPr="0049135C">
        <w:rPr>
          <w:rStyle w:val="normaltextrun1"/>
          <w:rFonts w:ascii="Tahoma" w:hAnsi="Tahoma" w:cs="Tahoma"/>
          <w:i/>
          <w:iCs/>
          <w:sz w:val="20"/>
          <w:szCs w:val="20"/>
          <w:lang w:val="nl-NL"/>
        </w:rPr>
        <w:t xml:space="preserve"> tot slot onderstaand strookje </w:t>
      </w:r>
      <w:r w:rsidR="0049135C" w:rsidRPr="0049135C">
        <w:rPr>
          <w:rStyle w:val="normaltextrun1"/>
          <w:rFonts w:ascii="Tahoma" w:hAnsi="Tahoma" w:cs="Tahoma"/>
          <w:i/>
          <w:iCs/>
          <w:sz w:val="20"/>
          <w:szCs w:val="20"/>
          <w:lang w:val="nl-NL"/>
        </w:rPr>
        <w:t xml:space="preserve">zo snel mogelijk </w:t>
      </w:r>
      <w:r w:rsidRPr="0049135C">
        <w:rPr>
          <w:rStyle w:val="normaltextrun1"/>
          <w:rFonts w:ascii="Tahoma" w:hAnsi="Tahoma" w:cs="Tahoma"/>
          <w:i/>
          <w:iCs/>
          <w:sz w:val="20"/>
          <w:szCs w:val="20"/>
          <w:lang w:val="nl-NL"/>
        </w:rPr>
        <w:t>te willen invullen en (elektronisch) terug te willen bezorgen aan de school.</w:t>
      </w:r>
    </w:p>
    <w:p w14:paraId="60F8F049" w14:textId="042A5ADD" w:rsidR="007E4324" w:rsidRPr="0049135C" w:rsidRDefault="006765E7" w:rsidP="006765E7">
      <w:pPr>
        <w:pStyle w:val="paragraph"/>
        <w:spacing w:line="276" w:lineRule="auto"/>
        <w:rPr>
          <w:rStyle w:val="eop"/>
          <w:rFonts w:ascii="Tahoma" w:hAnsi="Tahoma" w:cs="Tahoma"/>
          <w:i/>
          <w:iCs/>
          <w:sz w:val="22"/>
          <w:szCs w:val="22"/>
          <w:lang w:val="nl-NL"/>
        </w:rPr>
      </w:pPr>
      <w:r w:rsidRPr="0049135C">
        <w:rPr>
          <w:rStyle w:val="eop"/>
          <w:rFonts w:ascii="Tahoma" w:hAnsi="Tahoma" w:cs="Tahoma"/>
          <w:sz w:val="22"/>
          <w:szCs w:val="22"/>
          <w:lang w:val="nl-NL"/>
        </w:rPr>
        <w:t>___________________________________________________________________________________</w:t>
      </w:r>
    </w:p>
    <w:p w14:paraId="4EE4E36D" w14:textId="00604AC4" w:rsidR="007A6657" w:rsidRPr="0049135C" w:rsidRDefault="007A6657" w:rsidP="00014968">
      <w:pPr>
        <w:pStyle w:val="paragraph"/>
        <w:spacing w:line="276" w:lineRule="auto"/>
        <w:textAlignment w:val="baseline"/>
        <w:rPr>
          <w:rStyle w:val="eop"/>
          <w:rFonts w:ascii="Tahoma" w:hAnsi="Tahoma" w:cs="Tahoma"/>
          <w:sz w:val="22"/>
          <w:szCs w:val="22"/>
          <w:lang w:val="nl-NL"/>
        </w:rPr>
      </w:pPr>
    </w:p>
    <w:p w14:paraId="6182A69D" w14:textId="0D8AD71F" w:rsidR="007E4324" w:rsidRPr="0049135C" w:rsidRDefault="007E4324" w:rsidP="006765E7">
      <w:pPr>
        <w:pStyle w:val="paragraph"/>
        <w:spacing w:line="360" w:lineRule="auto"/>
        <w:textAlignment w:val="baseline"/>
        <w:rPr>
          <w:rStyle w:val="eop"/>
          <w:rFonts w:ascii="Tahoma" w:hAnsi="Tahoma" w:cs="Tahoma"/>
          <w:sz w:val="22"/>
          <w:szCs w:val="22"/>
          <w:lang w:val="nl-NL"/>
        </w:rPr>
      </w:pPr>
      <w:r w:rsidRPr="0049135C">
        <w:rPr>
          <w:rStyle w:val="eop"/>
          <w:rFonts w:ascii="Tahoma" w:hAnsi="Tahoma" w:cs="Tahoma"/>
          <w:sz w:val="22"/>
          <w:szCs w:val="22"/>
          <w:lang w:val="nl-NL"/>
        </w:rPr>
        <w:t xml:space="preserve">…………………………………………………………………………. </w:t>
      </w:r>
      <w:r w:rsidR="00F60DF2" w:rsidRPr="0049135C">
        <w:rPr>
          <w:rStyle w:val="eop"/>
          <w:rFonts w:ascii="Tahoma" w:hAnsi="Tahoma" w:cs="Tahoma"/>
          <w:sz w:val="22"/>
          <w:szCs w:val="22"/>
          <w:lang w:val="nl-NL"/>
        </w:rPr>
        <w:t xml:space="preserve"> </w:t>
      </w:r>
      <w:r w:rsidRPr="0049135C">
        <w:rPr>
          <w:rStyle w:val="eop"/>
          <w:rFonts w:ascii="Tahoma" w:hAnsi="Tahoma" w:cs="Tahoma"/>
          <w:sz w:val="22"/>
          <w:szCs w:val="22"/>
          <w:lang w:val="nl-NL"/>
        </w:rPr>
        <w:t>uit klas………………………………………………………….</w:t>
      </w:r>
      <w:r w:rsidR="006765E7" w:rsidRPr="0049135C">
        <w:rPr>
          <w:rStyle w:val="eop"/>
          <w:rFonts w:ascii="Tahoma" w:hAnsi="Tahoma" w:cs="Tahoma"/>
          <w:sz w:val="22"/>
          <w:szCs w:val="22"/>
          <w:lang w:val="nl-NL"/>
        </w:rPr>
        <w:t xml:space="preserve"> </w:t>
      </w:r>
      <w:r w:rsidR="00D626F1">
        <w:rPr>
          <w:rStyle w:val="eop"/>
          <w:rFonts w:ascii="Tahoma" w:hAnsi="Tahoma" w:cs="Tahoma"/>
          <w:sz w:val="22"/>
          <w:szCs w:val="22"/>
          <w:lang w:val="nl-NL"/>
        </w:rPr>
        <w:t>z</w:t>
      </w:r>
      <w:r w:rsidR="0049135C">
        <w:rPr>
          <w:rStyle w:val="eop"/>
          <w:rFonts w:ascii="Tahoma" w:hAnsi="Tahoma" w:cs="Tahoma"/>
          <w:sz w:val="22"/>
          <w:szCs w:val="22"/>
          <w:lang w:val="nl-NL"/>
        </w:rPr>
        <w:t>al tijdens</w:t>
      </w:r>
      <w:r w:rsidR="006765E7" w:rsidRPr="0049135C">
        <w:rPr>
          <w:rStyle w:val="eop"/>
          <w:rFonts w:ascii="Tahoma" w:hAnsi="Tahoma" w:cs="Tahoma"/>
          <w:sz w:val="22"/>
          <w:szCs w:val="22"/>
          <w:lang w:val="nl-NL"/>
        </w:rPr>
        <w:t xml:space="preserve"> deze </w:t>
      </w:r>
      <w:r w:rsidR="0049135C">
        <w:rPr>
          <w:rStyle w:val="eop"/>
          <w:rFonts w:ascii="Tahoma" w:hAnsi="Tahoma" w:cs="Tahoma"/>
          <w:sz w:val="22"/>
          <w:szCs w:val="22"/>
          <w:lang w:val="nl-NL"/>
        </w:rPr>
        <w:t xml:space="preserve">volledige </w:t>
      </w:r>
      <w:r w:rsidR="006765E7" w:rsidRPr="0049135C">
        <w:rPr>
          <w:rStyle w:val="eop"/>
          <w:rFonts w:ascii="Tahoma" w:hAnsi="Tahoma" w:cs="Tahoma"/>
          <w:sz w:val="22"/>
          <w:szCs w:val="22"/>
          <w:lang w:val="nl-NL"/>
        </w:rPr>
        <w:t xml:space="preserve">periode met zekerheid </w:t>
      </w:r>
      <w:r w:rsidR="006765E7" w:rsidRPr="0049135C">
        <w:rPr>
          <w:rStyle w:val="eop"/>
          <w:rFonts w:ascii="Tahoma" w:hAnsi="Tahoma" w:cs="Tahoma"/>
          <w:b/>
          <w:bCs/>
          <w:sz w:val="22"/>
          <w:szCs w:val="22"/>
          <w:u w:val="single"/>
          <w:lang w:val="nl-NL"/>
        </w:rPr>
        <w:t>NIET</w:t>
      </w:r>
      <w:r w:rsidR="006765E7" w:rsidRPr="0049135C">
        <w:rPr>
          <w:rStyle w:val="eop"/>
          <w:rFonts w:ascii="Tahoma" w:hAnsi="Tahoma" w:cs="Tahoma"/>
          <w:sz w:val="22"/>
          <w:szCs w:val="22"/>
          <w:lang w:val="nl-NL"/>
        </w:rPr>
        <w:t xml:space="preserve"> naar </w:t>
      </w:r>
      <w:r w:rsidR="00F60DF2" w:rsidRPr="0049135C">
        <w:rPr>
          <w:rStyle w:val="eop"/>
          <w:rFonts w:ascii="Tahoma" w:hAnsi="Tahoma" w:cs="Tahoma"/>
          <w:sz w:val="22"/>
          <w:szCs w:val="22"/>
          <w:lang w:val="nl-NL"/>
        </w:rPr>
        <w:t>de noodopvang</w:t>
      </w:r>
      <w:r w:rsidR="006765E7" w:rsidRPr="0049135C">
        <w:rPr>
          <w:rStyle w:val="eop"/>
          <w:rFonts w:ascii="Tahoma" w:hAnsi="Tahoma" w:cs="Tahoma"/>
          <w:sz w:val="22"/>
          <w:szCs w:val="22"/>
          <w:lang w:val="nl-NL"/>
        </w:rPr>
        <w:t xml:space="preserve"> komen.</w:t>
      </w:r>
    </w:p>
    <w:p w14:paraId="63DBD3AF" w14:textId="55DC4E89" w:rsidR="00F60DF2" w:rsidRPr="0049135C" w:rsidRDefault="00F60DF2" w:rsidP="006765E7">
      <w:pPr>
        <w:pStyle w:val="paragraph"/>
        <w:spacing w:line="360" w:lineRule="auto"/>
        <w:textAlignment w:val="baseline"/>
        <w:rPr>
          <w:rStyle w:val="eop"/>
          <w:rFonts w:ascii="Tahoma" w:hAnsi="Tahoma" w:cs="Tahoma"/>
          <w:sz w:val="22"/>
          <w:szCs w:val="22"/>
          <w:lang w:val="nl-NL"/>
        </w:rPr>
      </w:pPr>
      <w:r w:rsidRPr="0049135C">
        <w:rPr>
          <w:rStyle w:val="eop"/>
          <w:rFonts w:ascii="Tahoma" w:hAnsi="Tahoma" w:cs="Tahoma"/>
          <w:sz w:val="22"/>
          <w:szCs w:val="22"/>
          <w:lang w:val="nl-NL"/>
        </w:rPr>
        <w:t xml:space="preserve">Naam + handtekening ouder(s): </w:t>
      </w:r>
      <w:r w:rsidR="0049135C">
        <w:rPr>
          <w:rStyle w:val="eop"/>
          <w:rFonts w:ascii="Tahoma" w:hAnsi="Tahoma" w:cs="Tahoma"/>
          <w:sz w:val="22"/>
          <w:szCs w:val="22"/>
          <w:lang w:val="nl-NL"/>
        </w:rPr>
        <w:tab/>
      </w:r>
      <w:r w:rsidRPr="0049135C">
        <w:rPr>
          <w:rStyle w:val="eop"/>
          <w:rFonts w:ascii="Tahoma" w:hAnsi="Tahoma" w:cs="Tahoma"/>
          <w:sz w:val="22"/>
          <w:szCs w:val="22"/>
          <w:lang w:val="nl-NL"/>
        </w:rPr>
        <w:t>………………………………………………………………………….</w:t>
      </w:r>
    </w:p>
    <w:p w14:paraId="7475E7FF" w14:textId="7FBDC338" w:rsidR="006765E7" w:rsidRPr="0049135C" w:rsidRDefault="00F60DF2" w:rsidP="00014968">
      <w:pPr>
        <w:pStyle w:val="paragraph"/>
        <w:spacing w:line="276" w:lineRule="auto"/>
        <w:textAlignment w:val="baseline"/>
        <w:rPr>
          <w:rStyle w:val="eop"/>
          <w:rFonts w:ascii="Tahoma" w:hAnsi="Tahoma" w:cs="Tahoma"/>
          <w:sz w:val="22"/>
          <w:szCs w:val="22"/>
          <w:lang w:val="nl-NL"/>
        </w:rPr>
      </w:pPr>
      <w:r w:rsidRPr="0049135C">
        <w:rPr>
          <w:rStyle w:val="eop"/>
          <w:rFonts w:ascii="Tahoma" w:hAnsi="Tahoma" w:cs="Tahoma"/>
          <w:sz w:val="22"/>
          <w:szCs w:val="22"/>
          <w:lang w:val="nl-NL"/>
        </w:rPr>
        <w:tab/>
      </w:r>
      <w:r w:rsidRPr="0049135C">
        <w:rPr>
          <w:rStyle w:val="eop"/>
          <w:rFonts w:ascii="Tahoma" w:hAnsi="Tahoma" w:cs="Tahoma"/>
          <w:sz w:val="22"/>
          <w:szCs w:val="22"/>
          <w:lang w:val="nl-NL"/>
        </w:rPr>
        <w:tab/>
      </w:r>
      <w:r w:rsidRPr="0049135C">
        <w:rPr>
          <w:rStyle w:val="eop"/>
          <w:rFonts w:ascii="Tahoma" w:hAnsi="Tahoma" w:cs="Tahoma"/>
          <w:sz w:val="22"/>
          <w:szCs w:val="22"/>
          <w:lang w:val="nl-NL"/>
        </w:rPr>
        <w:tab/>
      </w:r>
      <w:r w:rsidRPr="0049135C">
        <w:rPr>
          <w:rStyle w:val="eop"/>
          <w:rFonts w:ascii="Tahoma" w:hAnsi="Tahoma" w:cs="Tahoma"/>
          <w:sz w:val="22"/>
          <w:szCs w:val="22"/>
          <w:lang w:val="nl-NL"/>
        </w:rPr>
        <w:tab/>
      </w:r>
      <w:r w:rsidR="0049135C">
        <w:rPr>
          <w:rStyle w:val="eop"/>
          <w:rFonts w:ascii="Tahoma" w:hAnsi="Tahoma" w:cs="Tahoma"/>
          <w:sz w:val="22"/>
          <w:szCs w:val="22"/>
          <w:lang w:val="nl-NL"/>
        </w:rPr>
        <w:tab/>
      </w:r>
      <w:r w:rsidRPr="0049135C">
        <w:rPr>
          <w:rStyle w:val="eop"/>
          <w:rFonts w:ascii="Tahoma" w:hAnsi="Tahoma" w:cs="Tahoma"/>
          <w:sz w:val="22"/>
          <w:szCs w:val="22"/>
          <w:lang w:val="nl-NL"/>
        </w:rPr>
        <w:t>………………………………………………………………………….</w:t>
      </w:r>
    </w:p>
    <w:p w14:paraId="14FCF3F0" w14:textId="77777777" w:rsidR="004F4071" w:rsidRDefault="00F60DF2" w:rsidP="00014968">
      <w:pPr>
        <w:pStyle w:val="paragraph"/>
        <w:spacing w:line="276" w:lineRule="auto"/>
        <w:textAlignment w:val="baseline"/>
        <w:rPr>
          <w:rStyle w:val="eop"/>
          <w:rFonts w:ascii="Tahoma" w:hAnsi="Tahoma" w:cs="Tahoma"/>
          <w:sz w:val="22"/>
          <w:szCs w:val="22"/>
          <w:lang w:val="nl-NL"/>
        </w:rPr>
      </w:pPr>
      <w:r w:rsidRPr="0049135C">
        <w:rPr>
          <w:rStyle w:val="eop"/>
          <w:rFonts w:ascii="Wingdings" w:eastAsia="Wingdings" w:hAnsi="Wingdings" w:cs="Wingdings"/>
          <w:sz w:val="22"/>
          <w:szCs w:val="22"/>
          <w:lang w:val="nl-NL"/>
        </w:rPr>
        <w:t>ð</w:t>
      </w:r>
      <w:r w:rsidRPr="0049135C">
        <w:rPr>
          <w:rStyle w:val="eop"/>
          <w:rFonts w:ascii="Tahoma" w:hAnsi="Tahoma" w:cs="Tahoma"/>
          <w:sz w:val="22"/>
          <w:szCs w:val="22"/>
          <w:lang w:val="nl-NL"/>
        </w:rPr>
        <w:t xml:space="preserve"> </w:t>
      </w:r>
      <w:r w:rsidR="006765E7" w:rsidRPr="0049135C">
        <w:rPr>
          <w:rStyle w:val="eop"/>
          <w:rFonts w:ascii="Tahoma" w:hAnsi="Tahoma" w:cs="Tahoma"/>
          <w:sz w:val="22"/>
          <w:szCs w:val="22"/>
          <w:lang w:val="nl-NL"/>
        </w:rPr>
        <w:t>Gelieve dit formulier terug te bezorgen aan de school of via dit e-mailadre</w:t>
      </w:r>
      <w:r w:rsidR="0049135C">
        <w:rPr>
          <w:rStyle w:val="eop"/>
          <w:rFonts w:ascii="Tahoma" w:hAnsi="Tahoma" w:cs="Tahoma"/>
          <w:sz w:val="22"/>
          <w:szCs w:val="22"/>
          <w:lang w:val="nl-NL"/>
        </w:rPr>
        <w:t>s</w:t>
      </w:r>
      <w:r w:rsidR="006765E7" w:rsidRPr="0049135C">
        <w:rPr>
          <w:rStyle w:val="eop"/>
          <w:rFonts w:ascii="Tahoma" w:hAnsi="Tahoma" w:cs="Tahoma"/>
          <w:sz w:val="22"/>
          <w:szCs w:val="22"/>
          <w:lang w:val="nl-NL"/>
        </w:rPr>
        <w:t>:</w:t>
      </w:r>
      <w:r w:rsidR="004F4071">
        <w:rPr>
          <w:rStyle w:val="eop"/>
          <w:rFonts w:ascii="Tahoma" w:hAnsi="Tahoma" w:cs="Tahoma"/>
          <w:sz w:val="22"/>
          <w:szCs w:val="22"/>
          <w:lang w:val="nl-NL"/>
        </w:rPr>
        <w:t xml:space="preserve">  </w:t>
      </w:r>
    </w:p>
    <w:p w14:paraId="2BE137B6" w14:textId="3E004230" w:rsidR="004F4071" w:rsidRDefault="004F4071" w:rsidP="00014968">
      <w:pPr>
        <w:pStyle w:val="paragraph"/>
        <w:spacing w:line="276" w:lineRule="auto"/>
        <w:textAlignment w:val="baseline"/>
        <w:rPr>
          <w:rStyle w:val="eop"/>
          <w:rFonts w:ascii="Tahoma" w:hAnsi="Tahoma" w:cs="Tahoma"/>
          <w:sz w:val="22"/>
          <w:szCs w:val="22"/>
          <w:lang w:val="nl-NL"/>
        </w:rPr>
      </w:pPr>
      <w:r>
        <w:rPr>
          <w:rStyle w:val="eop"/>
          <w:rFonts w:ascii="Tahoma" w:hAnsi="Tahoma" w:cs="Tahoma"/>
          <w:sz w:val="22"/>
          <w:szCs w:val="22"/>
          <w:lang w:val="nl-NL"/>
        </w:rPr>
        <w:t xml:space="preserve">    </w:t>
      </w:r>
      <w:r w:rsidRPr="004F4071">
        <w:rPr>
          <w:rStyle w:val="eop"/>
          <w:rFonts w:ascii="Tahoma" w:hAnsi="Tahoma" w:cs="Tahoma"/>
          <w:sz w:val="22"/>
          <w:szCs w:val="22"/>
          <w:highlight w:val="yellow"/>
          <w:lang w:val="nl-NL"/>
        </w:rPr>
        <w:t>school@gbsgalmaarden.be</w:t>
      </w:r>
      <w:r>
        <w:rPr>
          <w:rStyle w:val="eop"/>
          <w:rFonts w:ascii="Tahoma" w:hAnsi="Tahoma" w:cs="Tahoma"/>
          <w:sz w:val="22"/>
          <w:szCs w:val="22"/>
          <w:lang w:val="nl-NL"/>
        </w:rPr>
        <w:t xml:space="preserve"> </w:t>
      </w:r>
    </w:p>
    <w:p w14:paraId="703696CA" w14:textId="2AF7F28C" w:rsidR="00794748" w:rsidRPr="0049135C" w:rsidRDefault="006765E7" w:rsidP="00014968">
      <w:pPr>
        <w:pStyle w:val="paragraph"/>
        <w:spacing w:line="276" w:lineRule="auto"/>
        <w:textAlignment w:val="baseline"/>
        <w:rPr>
          <w:rFonts w:ascii="Tahoma" w:hAnsi="Tahoma" w:cs="Tahoma"/>
          <w:b/>
          <w:bCs/>
        </w:rPr>
      </w:pPr>
      <w:r w:rsidRPr="0049135C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600E37D" wp14:editId="5B5D11DA">
            <wp:simplePos x="0" y="0"/>
            <wp:positionH relativeFrom="column">
              <wp:posOffset>5229225</wp:posOffset>
            </wp:positionH>
            <wp:positionV relativeFrom="paragraph">
              <wp:posOffset>6934200</wp:posOffset>
            </wp:positionV>
            <wp:extent cx="1590675" cy="336830"/>
            <wp:effectExtent l="0" t="0" r="0" b="6350"/>
            <wp:wrapNone/>
            <wp:docPr id="2" name="Afbeelding 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maarden logo kleu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3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99">
        <w:rPr>
          <w:rStyle w:val="eop"/>
          <w:rFonts w:ascii="Tahoma" w:hAnsi="Tahoma" w:cs="Tahoma"/>
          <w:sz w:val="22"/>
          <w:szCs w:val="22"/>
          <w:lang w:val="nl-NL"/>
        </w:rPr>
        <w:t xml:space="preserve"> </w:t>
      </w:r>
      <w:r w:rsidR="004F4071">
        <w:rPr>
          <w:rStyle w:val="eop"/>
          <w:rFonts w:ascii="Tahoma" w:hAnsi="Tahoma" w:cs="Tahoma"/>
          <w:sz w:val="22"/>
          <w:szCs w:val="22"/>
          <w:lang w:val="nl-NL"/>
        </w:rPr>
        <w:t xml:space="preserve">   </w:t>
      </w:r>
      <w:r w:rsidR="00AC7A99">
        <w:rPr>
          <w:rStyle w:val="eop"/>
          <w:rFonts w:ascii="Tahoma" w:hAnsi="Tahoma" w:cs="Tahoma"/>
          <w:sz w:val="22"/>
          <w:szCs w:val="22"/>
          <w:lang w:val="nl-NL"/>
        </w:rPr>
        <w:t>Dit mag ook gedeponeerd worden in de brievenbus van de school.</w:t>
      </w:r>
    </w:p>
    <w:sectPr w:rsidR="00794748" w:rsidRPr="0049135C" w:rsidSect="00D626F1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A15B" w14:textId="77777777" w:rsidR="00BA0834" w:rsidRDefault="00BA0834" w:rsidP="00794748">
      <w:pPr>
        <w:spacing w:after="0" w:line="240" w:lineRule="auto"/>
      </w:pPr>
      <w:r>
        <w:separator/>
      </w:r>
    </w:p>
  </w:endnote>
  <w:endnote w:type="continuationSeparator" w:id="0">
    <w:p w14:paraId="7EB0F73D" w14:textId="77777777" w:rsidR="00BA0834" w:rsidRDefault="00BA0834" w:rsidP="00794748">
      <w:pPr>
        <w:spacing w:after="0" w:line="240" w:lineRule="auto"/>
      </w:pPr>
      <w:r>
        <w:continuationSeparator/>
      </w:r>
    </w:p>
  </w:endnote>
  <w:endnote w:type="continuationNotice" w:id="1">
    <w:p w14:paraId="24DEB81E" w14:textId="77777777" w:rsidR="00BA0834" w:rsidRDefault="00BA0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3E7E" w14:textId="77777777" w:rsidR="00BA0834" w:rsidRDefault="00BA0834" w:rsidP="00794748">
      <w:pPr>
        <w:spacing w:after="0" w:line="240" w:lineRule="auto"/>
      </w:pPr>
      <w:r>
        <w:separator/>
      </w:r>
    </w:p>
  </w:footnote>
  <w:footnote w:type="continuationSeparator" w:id="0">
    <w:p w14:paraId="67B784E5" w14:textId="77777777" w:rsidR="00BA0834" w:rsidRDefault="00BA0834" w:rsidP="00794748">
      <w:pPr>
        <w:spacing w:after="0" w:line="240" w:lineRule="auto"/>
      </w:pPr>
      <w:r>
        <w:continuationSeparator/>
      </w:r>
    </w:p>
  </w:footnote>
  <w:footnote w:type="continuationNotice" w:id="1">
    <w:p w14:paraId="665C0233" w14:textId="77777777" w:rsidR="00BA0834" w:rsidRDefault="00BA08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521E"/>
    <w:multiLevelType w:val="hybridMultilevel"/>
    <w:tmpl w:val="1F069C8C"/>
    <w:lvl w:ilvl="0" w:tplc="08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AD930E9"/>
    <w:multiLevelType w:val="multilevel"/>
    <w:tmpl w:val="1D72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CE2DA8"/>
    <w:multiLevelType w:val="hybridMultilevel"/>
    <w:tmpl w:val="FDF2D6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48"/>
    <w:rsid w:val="0001370F"/>
    <w:rsid w:val="00014968"/>
    <w:rsid w:val="00020C73"/>
    <w:rsid w:val="0005611E"/>
    <w:rsid w:val="00087BB9"/>
    <w:rsid w:val="00096529"/>
    <w:rsid w:val="000C087B"/>
    <w:rsid w:val="000F285C"/>
    <w:rsid w:val="00115172"/>
    <w:rsid w:val="00116C9D"/>
    <w:rsid w:val="001376BA"/>
    <w:rsid w:val="00152F26"/>
    <w:rsid w:val="00154C6F"/>
    <w:rsid w:val="00162E1E"/>
    <w:rsid w:val="00170788"/>
    <w:rsid w:val="001711B6"/>
    <w:rsid w:val="0017353E"/>
    <w:rsid w:val="001A071B"/>
    <w:rsid w:val="001A5C6F"/>
    <w:rsid w:val="001A67B1"/>
    <w:rsid w:val="001B7F2F"/>
    <w:rsid w:val="001C5C3D"/>
    <w:rsid w:val="001E3543"/>
    <w:rsid w:val="00242B4D"/>
    <w:rsid w:val="0024636C"/>
    <w:rsid w:val="00252193"/>
    <w:rsid w:val="00283D6E"/>
    <w:rsid w:val="00295632"/>
    <w:rsid w:val="002B2B36"/>
    <w:rsid w:val="002B7DC3"/>
    <w:rsid w:val="002D0A15"/>
    <w:rsid w:val="002D0B62"/>
    <w:rsid w:val="002D179F"/>
    <w:rsid w:val="002D2D19"/>
    <w:rsid w:val="002D51F9"/>
    <w:rsid w:val="002E7F2A"/>
    <w:rsid w:val="002F1756"/>
    <w:rsid w:val="002F5CE2"/>
    <w:rsid w:val="002F60F0"/>
    <w:rsid w:val="002F628E"/>
    <w:rsid w:val="003161F4"/>
    <w:rsid w:val="00316200"/>
    <w:rsid w:val="00322E48"/>
    <w:rsid w:val="0033310A"/>
    <w:rsid w:val="00337E26"/>
    <w:rsid w:val="00341FDD"/>
    <w:rsid w:val="00342883"/>
    <w:rsid w:val="003671E6"/>
    <w:rsid w:val="00373E79"/>
    <w:rsid w:val="00374046"/>
    <w:rsid w:val="00384CC7"/>
    <w:rsid w:val="003910AC"/>
    <w:rsid w:val="00391168"/>
    <w:rsid w:val="003973A3"/>
    <w:rsid w:val="003A56DD"/>
    <w:rsid w:val="003C6E55"/>
    <w:rsid w:val="003F3F78"/>
    <w:rsid w:val="0041041D"/>
    <w:rsid w:val="00424475"/>
    <w:rsid w:val="00431A0E"/>
    <w:rsid w:val="00441904"/>
    <w:rsid w:val="0044554E"/>
    <w:rsid w:val="00450ED4"/>
    <w:rsid w:val="00485AFD"/>
    <w:rsid w:val="00487BB6"/>
    <w:rsid w:val="0049073E"/>
    <w:rsid w:val="0049135C"/>
    <w:rsid w:val="004D39EC"/>
    <w:rsid w:val="004D5503"/>
    <w:rsid w:val="004F4071"/>
    <w:rsid w:val="004F43D8"/>
    <w:rsid w:val="00501F89"/>
    <w:rsid w:val="00525DD6"/>
    <w:rsid w:val="00547541"/>
    <w:rsid w:val="00571296"/>
    <w:rsid w:val="00582540"/>
    <w:rsid w:val="0059130C"/>
    <w:rsid w:val="005C657E"/>
    <w:rsid w:val="005D2FDE"/>
    <w:rsid w:val="005E4948"/>
    <w:rsid w:val="006241E1"/>
    <w:rsid w:val="00624F64"/>
    <w:rsid w:val="00646926"/>
    <w:rsid w:val="0064715D"/>
    <w:rsid w:val="00650F19"/>
    <w:rsid w:val="006765E7"/>
    <w:rsid w:val="0068628C"/>
    <w:rsid w:val="006B3731"/>
    <w:rsid w:val="006C1EEF"/>
    <w:rsid w:val="006C452A"/>
    <w:rsid w:val="006C53E7"/>
    <w:rsid w:val="006F6AE5"/>
    <w:rsid w:val="007340AB"/>
    <w:rsid w:val="00747572"/>
    <w:rsid w:val="0075373C"/>
    <w:rsid w:val="00760CB1"/>
    <w:rsid w:val="007636E5"/>
    <w:rsid w:val="00794748"/>
    <w:rsid w:val="007A65C4"/>
    <w:rsid w:val="007A6657"/>
    <w:rsid w:val="007E4324"/>
    <w:rsid w:val="007E4D01"/>
    <w:rsid w:val="007F1884"/>
    <w:rsid w:val="00800B0D"/>
    <w:rsid w:val="008D31A3"/>
    <w:rsid w:val="008E2FC4"/>
    <w:rsid w:val="00921F55"/>
    <w:rsid w:val="0095206F"/>
    <w:rsid w:val="00971C09"/>
    <w:rsid w:val="00985532"/>
    <w:rsid w:val="0099259A"/>
    <w:rsid w:val="009B66C3"/>
    <w:rsid w:val="00A122D5"/>
    <w:rsid w:val="00A146EF"/>
    <w:rsid w:val="00A15E5B"/>
    <w:rsid w:val="00A22276"/>
    <w:rsid w:val="00A23E9E"/>
    <w:rsid w:val="00A35236"/>
    <w:rsid w:val="00A43BD2"/>
    <w:rsid w:val="00A746A7"/>
    <w:rsid w:val="00A875A5"/>
    <w:rsid w:val="00AB73F0"/>
    <w:rsid w:val="00AC7A99"/>
    <w:rsid w:val="00AD7B5F"/>
    <w:rsid w:val="00B012B8"/>
    <w:rsid w:val="00B16C49"/>
    <w:rsid w:val="00B173BB"/>
    <w:rsid w:val="00B20C21"/>
    <w:rsid w:val="00B2645E"/>
    <w:rsid w:val="00B45DE0"/>
    <w:rsid w:val="00B50092"/>
    <w:rsid w:val="00B52C14"/>
    <w:rsid w:val="00B63187"/>
    <w:rsid w:val="00B66E9B"/>
    <w:rsid w:val="00B76302"/>
    <w:rsid w:val="00B9043E"/>
    <w:rsid w:val="00BA0834"/>
    <w:rsid w:val="00BB4AF5"/>
    <w:rsid w:val="00BB6DF0"/>
    <w:rsid w:val="00BD7B3D"/>
    <w:rsid w:val="00C021D6"/>
    <w:rsid w:val="00C03901"/>
    <w:rsid w:val="00C24635"/>
    <w:rsid w:val="00C4795D"/>
    <w:rsid w:val="00C61E9A"/>
    <w:rsid w:val="00C702A4"/>
    <w:rsid w:val="00C90A9B"/>
    <w:rsid w:val="00C92873"/>
    <w:rsid w:val="00C97A43"/>
    <w:rsid w:val="00CC5964"/>
    <w:rsid w:val="00CC6EAB"/>
    <w:rsid w:val="00CD644B"/>
    <w:rsid w:val="00CF3A35"/>
    <w:rsid w:val="00D10067"/>
    <w:rsid w:val="00D17557"/>
    <w:rsid w:val="00D31DC1"/>
    <w:rsid w:val="00D37D39"/>
    <w:rsid w:val="00D520EC"/>
    <w:rsid w:val="00D53FFC"/>
    <w:rsid w:val="00D553B3"/>
    <w:rsid w:val="00D56B0E"/>
    <w:rsid w:val="00D60E48"/>
    <w:rsid w:val="00D626F1"/>
    <w:rsid w:val="00D72239"/>
    <w:rsid w:val="00DB6793"/>
    <w:rsid w:val="00DC08E4"/>
    <w:rsid w:val="00DD7053"/>
    <w:rsid w:val="00E102D3"/>
    <w:rsid w:val="00E138CC"/>
    <w:rsid w:val="00E27706"/>
    <w:rsid w:val="00E30D05"/>
    <w:rsid w:val="00E30FA5"/>
    <w:rsid w:val="00E76F2B"/>
    <w:rsid w:val="00EA0B80"/>
    <w:rsid w:val="00EB2415"/>
    <w:rsid w:val="00EB2852"/>
    <w:rsid w:val="00EB7874"/>
    <w:rsid w:val="00EC5E7C"/>
    <w:rsid w:val="00ED597E"/>
    <w:rsid w:val="00EE0FA4"/>
    <w:rsid w:val="00EF385A"/>
    <w:rsid w:val="00EF61C0"/>
    <w:rsid w:val="00F169BD"/>
    <w:rsid w:val="00F435DF"/>
    <w:rsid w:val="00F546EB"/>
    <w:rsid w:val="00F60DF2"/>
    <w:rsid w:val="00F6303C"/>
    <w:rsid w:val="00F9291C"/>
    <w:rsid w:val="00FE40D4"/>
    <w:rsid w:val="00FE533B"/>
    <w:rsid w:val="014FF59E"/>
    <w:rsid w:val="01EF41FC"/>
    <w:rsid w:val="0210C047"/>
    <w:rsid w:val="05724C8D"/>
    <w:rsid w:val="05CB80A1"/>
    <w:rsid w:val="05E2BF75"/>
    <w:rsid w:val="063E986F"/>
    <w:rsid w:val="07AE5E53"/>
    <w:rsid w:val="081F3EFC"/>
    <w:rsid w:val="09E103EA"/>
    <w:rsid w:val="0A1FA1E5"/>
    <w:rsid w:val="0A47A0BE"/>
    <w:rsid w:val="0A5CC596"/>
    <w:rsid w:val="0A8555F2"/>
    <w:rsid w:val="0AE4124F"/>
    <w:rsid w:val="0B16F30B"/>
    <w:rsid w:val="0B592FD1"/>
    <w:rsid w:val="0C05DA6C"/>
    <w:rsid w:val="0D505B14"/>
    <w:rsid w:val="0E403A04"/>
    <w:rsid w:val="0E73DB77"/>
    <w:rsid w:val="0F9A9247"/>
    <w:rsid w:val="11ABB8E2"/>
    <w:rsid w:val="124C56F5"/>
    <w:rsid w:val="126772D4"/>
    <w:rsid w:val="12FA1786"/>
    <w:rsid w:val="1318E717"/>
    <w:rsid w:val="14B87C99"/>
    <w:rsid w:val="1598C6FF"/>
    <w:rsid w:val="15ED3E89"/>
    <w:rsid w:val="1632EDB3"/>
    <w:rsid w:val="16A5AE8E"/>
    <w:rsid w:val="19859F60"/>
    <w:rsid w:val="19C3E251"/>
    <w:rsid w:val="1A7D35AC"/>
    <w:rsid w:val="1B27CB13"/>
    <w:rsid w:val="1D344154"/>
    <w:rsid w:val="1D67EFDE"/>
    <w:rsid w:val="1DBB460A"/>
    <w:rsid w:val="1E58AFFB"/>
    <w:rsid w:val="1EFF2811"/>
    <w:rsid w:val="1F53991E"/>
    <w:rsid w:val="1F59B1B4"/>
    <w:rsid w:val="1F6E7B9A"/>
    <w:rsid w:val="1FD584C4"/>
    <w:rsid w:val="211A199D"/>
    <w:rsid w:val="212DDD38"/>
    <w:rsid w:val="21A035E4"/>
    <w:rsid w:val="21B9BD50"/>
    <w:rsid w:val="22D244DF"/>
    <w:rsid w:val="22DC9410"/>
    <w:rsid w:val="23F086EE"/>
    <w:rsid w:val="241A2813"/>
    <w:rsid w:val="24BCC8D8"/>
    <w:rsid w:val="25278D96"/>
    <w:rsid w:val="2530E67A"/>
    <w:rsid w:val="25979500"/>
    <w:rsid w:val="27EDD61B"/>
    <w:rsid w:val="280D03D8"/>
    <w:rsid w:val="28515A1A"/>
    <w:rsid w:val="28ADDCF6"/>
    <w:rsid w:val="2B01E9CD"/>
    <w:rsid w:val="2D55A1AD"/>
    <w:rsid w:val="2D5DCA3E"/>
    <w:rsid w:val="2D5DFDF0"/>
    <w:rsid w:val="2DE34E31"/>
    <w:rsid w:val="2E18CF5F"/>
    <w:rsid w:val="2E592628"/>
    <w:rsid w:val="2ECC9257"/>
    <w:rsid w:val="300E9D79"/>
    <w:rsid w:val="3239069B"/>
    <w:rsid w:val="32EAF778"/>
    <w:rsid w:val="33ACA83E"/>
    <w:rsid w:val="33CE51E4"/>
    <w:rsid w:val="340DF6F2"/>
    <w:rsid w:val="354DDCEA"/>
    <w:rsid w:val="3609F66B"/>
    <w:rsid w:val="365A2FC7"/>
    <w:rsid w:val="36A3B164"/>
    <w:rsid w:val="370B6B2D"/>
    <w:rsid w:val="382DB49F"/>
    <w:rsid w:val="39F99B52"/>
    <w:rsid w:val="3A587498"/>
    <w:rsid w:val="3A7935EC"/>
    <w:rsid w:val="3ABA4BB3"/>
    <w:rsid w:val="3BBB0B49"/>
    <w:rsid w:val="3D1F7FF0"/>
    <w:rsid w:val="3E61243B"/>
    <w:rsid w:val="3E820076"/>
    <w:rsid w:val="3ED21453"/>
    <w:rsid w:val="40708EB2"/>
    <w:rsid w:val="40C7F841"/>
    <w:rsid w:val="40EF804D"/>
    <w:rsid w:val="4185F68F"/>
    <w:rsid w:val="4256E5A8"/>
    <w:rsid w:val="4431B135"/>
    <w:rsid w:val="4486ABD1"/>
    <w:rsid w:val="44895C4A"/>
    <w:rsid w:val="4524316B"/>
    <w:rsid w:val="453AB804"/>
    <w:rsid w:val="465064C0"/>
    <w:rsid w:val="4742ECE2"/>
    <w:rsid w:val="48008809"/>
    <w:rsid w:val="481C4533"/>
    <w:rsid w:val="489CD642"/>
    <w:rsid w:val="48C23A71"/>
    <w:rsid w:val="49223D7B"/>
    <w:rsid w:val="4A472901"/>
    <w:rsid w:val="4BEB6BB9"/>
    <w:rsid w:val="4C2AFDC6"/>
    <w:rsid w:val="4DE4838B"/>
    <w:rsid w:val="4E3FEEA9"/>
    <w:rsid w:val="4E6EF8AD"/>
    <w:rsid w:val="4E94C8DE"/>
    <w:rsid w:val="4FF95E79"/>
    <w:rsid w:val="5082E4A0"/>
    <w:rsid w:val="51E9165C"/>
    <w:rsid w:val="51FB3E9D"/>
    <w:rsid w:val="5366A66A"/>
    <w:rsid w:val="53D2E0B0"/>
    <w:rsid w:val="5485656C"/>
    <w:rsid w:val="54A2ED84"/>
    <w:rsid w:val="55349BF3"/>
    <w:rsid w:val="559592F6"/>
    <w:rsid w:val="55BF27C4"/>
    <w:rsid w:val="57F1BE65"/>
    <w:rsid w:val="584DF899"/>
    <w:rsid w:val="597C2E70"/>
    <w:rsid w:val="59C799A1"/>
    <w:rsid w:val="5A442395"/>
    <w:rsid w:val="5B1508CA"/>
    <w:rsid w:val="5D0E1C1E"/>
    <w:rsid w:val="5FFA1F1F"/>
    <w:rsid w:val="602F4EC7"/>
    <w:rsid w:val="60601224"/>
    <w:rsid w:val="60D6F848"/>
    <w:rsid w:val="619979A9"/>
    <w:rsid w:val="61D5918B"/>
    <w:rsid w:val="6207927E"/>
    <w:rsid w:val="623F1A82"/>
    <w:rsid w:val="62AB66C4"/>
    <w:rsid w:val="62C1F3D8"/>
    <w:rsid w:val="62D150B9"/>
    <w:rsid w:val="63162487"/>
    <w:rsid w:val="632464A1"/>
    <w:rsid w:val="6382C97D"/>
    <w:rsid w:val="63E25BCD"/>
    <w:rsid w:val="63E2A33A"/>
    <w:rsid w:val="643D9223"/>
    <w:rsid w:val="65667C8C"/>
    <w:rsid w:val="66B41762"/>
    <w:rsid w:val="66D69A12"/>
    <w:rsid w:val="686897A6"/>
    <w:rsid w:val="68A57779"/>
    <w:rsid w:val="69413F85"/>
    <w:rsid w:val="697FB8AD"/>
    <w:rsid w:val="6998F32F"/>
    <w:rsid w:val="69BECE6F"/>
    <w:rsid w:val="6A97488E"/>
    <w:rsid w:val="6B234390"/>
    <w:rsid w:val="6B3EB047"/>
    <w:rsid w:val="6DEC82B6"/>
    <w:rsid w:val="6E4D0205"/>
    <w:rsid w:val="6EA1DD77"/>
    <w:rsid w:val="6EFF4250"/>
    <w:rsid w:val="6F86B65B"/>
    <w:rsid w:val="6FC479AA"/>
    <w:rsid w:val="701FA39E"/>
    <w:rsid w:val="70B6A6A8"/>
    <w:rsid w:val="710840CA"/>
    <w:rsid w:val="71582434"/>
    <w:rsid w:val="72B290F1"/>
    <w:rsid w:val="73250EE9"/>
    <w:rsid w:val="7332C891"/>
    <w:rsid w:val="7368D2CB"/>
    <w:rsid w:val="742F1435"/>
    <w:rsid w:val="74BA7543"/>
    <w:rsid w:val="75146D8D"/>
    <w:rsid w:val="75565D2C"/>
    <w:rsid w:val="764617FF"/>
    <w:rsid w:val="77A266CF"/>
    <w:rsid w:val="77C648D6"/>
    <w:rsid w:val="77E722B3"/>
    <w:rsid w:val="787A67D0"/>
    <w:rsid w:val="78A499D8"/>
    <w:rsid w:val="7957E66A"/>
    <w:rsid w:val="798FDEA4"/>
    <w:rsid w:val="7A665C68"/>
    <w:rsid w:val="7A73A6C3"/>
    <w:rsid w:val="7B05A1EF"/>
    <w:rsid w:val="7B4E3E0F"/>
    <w:rsid w:val="7B532779"/>
    <w:rsid w:val="7B76FE75"/>
    <w:rsid w:val="7B92E96B"/>
    <w:rsid w:val="7C07344B"/>
    <w:rsid w:val="7E9161F1"/>
    <w:rsid w:val="7F10E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C4D3"/>
  <w15:docId w15:val="{96DCB239-CB6A-4DA0-A00E-AF3E30F0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9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794748"/>
  </w:style>
  <w:style w:type="character" w:customStyle="1" w:styleId="normaltextrun1">
    <w:name w:val="normaltextrun1"/>
    <w:basedOn w:val="Standaardalinea-lettertype"/>
    <w:rsid w:val="00794748"/>
  </w:style>
  <w:style w:type="character" w:customStyle="1" w:styleId="eop">
    <w:name w:val="eop"/>
    <w:basedOn w:val="Standaardalinea-lettertype"/>
    <w:rsid w:val="00794748"/>
  </w:style>
  <w:style w:type="character" w:styleId="Hyperlink">
    <w:name w:val="Hyperlink"/>
    <w:basedOn w:val="Standaardalinea-lettertype"/>
    <w:uiPriority w:val="99"/>
    <w:unhideWhenUsed/>
    <w:rsid w:val="007A665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A665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6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6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63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63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630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30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34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4715D"/>
  </w:style>
  <w:style w:type="paragraph" w:styleId="Voettekst">
    <w:name w:val="footer"/>
    <w:basedOn w:val="Standaard"/>
    <w:link w:val="VoettekstChar"/>
    <w:uiPriority w:val="99"/>
    <w:semiHidden/>
    <w:unhideWhenUsed/>
    <w:rsid w:val="0034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715D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1F8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1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7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73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0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3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5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9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5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3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1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87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18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8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45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72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46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98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4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01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67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1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16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2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48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79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258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1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42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02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5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01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66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30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96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50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85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0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16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06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00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2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3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2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93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08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-coronavirus@health.fgov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fo-coronavirus.b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gemeenteGalmaard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derwijs.vlaanderen.be/nl/hoe-spreek-je-met-kinderen-over-het-coronaviru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almaarden.b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nderwijs.vlaanderen.be/nl/coronavirus-voor-ouder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36d36097-b9cb-4ee0-8ae8-3a7ad55c8858">Agenda</Documentsoort>
    <Jaar xmlns="36d36097-b9cb-4ee0-8ae8-3a7ad55c8858">2017</Ja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4EEDC05AF47B0D6D8B92E840486" ma:contentTypeVersion="21" ma:contentTypeDescription="Een nieuw document maken." ma:contentTypeScope="" ma:versionID="9d4aa350d20fb80d7da61232ee4c7c2d">
  <xsd:schema xmlns:xsd="http://www.w3.org/2001/XMLSchema" xmlns:xs="http://www.w3.org/2001/XMLSchema" xmlns:p="http://schemas.microsoft.com/office/2006/metadata/properties" xmlns:ns2="36d36097-b9cb-4ee0-8ae8-3a7ad55c8858" xmlns:ns3="e9e6abc0-607e-4d67-8b7d-73cd95b04fd6" targetNamespace="http://schemas.microsoft.com/office/2006/metadata/properties" ma:root="true" ma:fieldsID="052f0088bba159f3990820d5d2ec0e58" ns2:_="" ns3:_="">
    <xsd:import namespace="36d36097-b9cb-4ee0-8ae8-3a7ad55c8858"/>
    <xsd:import namespace="e9e6abc0-607e-4d67-8b7d-73cd95b04fd6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6097-b9cb-4ee0-8ae8-3a7ad55c8858" elementFormDefault="qualified">
    <xsd:import namespace="http://schemas.microsoft.com/office/2006/documentManagement/types"/>
    <xsd:import namespace="http://schemas.microsoft.com/office/infopath/2007/PartnerControls"/>
    <xsd:element name="Documentsoort" ma:index="6" nillable="true" ma:displayName="Documentsoort" ma:default="Agenda" ma:format="Dropdown" ma:internalName="Documentsoort" ma:readOnly="false">
      <xsd:simpleType>
        <xsd:union memberTypes="dms:Text">
          <xsd:simpleType>
            <xsd:restriction base="dms:Choice">
              <xsd:enumeration value="Agenda"/>
              <xsd:enumeration value="Verslag"/>
              <xsd:enumeration value="Bijlage"/>
              <xsd:enumeration value="PowerPoint"/>
              <xsd:enumeration value="E-mail"/>
            </xsd:restriction>
          </xsd:simpleType>
        </xsd:union>
      </xsd:simpleType>
    </xsd:element>
    <xsd:element name="Jaar" ma:index="7" nillable="true" ma:displayName="Jaar" ma:default="2017" ma:format="Dropdown" ma:internalName="Jaar" ma:readOnly="false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E0E99-AE59-473D-8100-783AB8C63EDF}">
  <ds:schemaRefs>
    <ds:schemaRef ds:uri="http://schemas.microsoft.com/office/2006/metadata/properties"/>
    <ds:schemaRef ds:uri="http://schemas.microsoft.com/office/infopath/2007/PartnerControls"/>
    <ds:schemaRef ds:uri="36d36097-b9cb-4ee0-8ae8-3a7ad55c8858"/>
  </ds:schemaRefs>
</ds:datastoreItem>
</file>

<file path=customXml/itemProps2.xml><?xml version="1.0" encoding="utf-8"?>
<ds:datastoreItem xmlns:ds="http://schemas.openxmlformats.org/officeDocument/2006/customXml" ds:itemID="{E8CC1F02-266B-4432-834C-8DFF8241F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4976F-561D-4A62-BC23-A2DA3D0C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36097-b9cb-4ee0-8ae8-3a7ad55c8858"/>
    <ds:schemaRef ds:uri="e9e6abc0-607e-4d67-8b7d-73cd95b04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3795</Characters>
  <Application>Microsoft Office Word</Application>
  <DocSecurity>0</DocSecurity>
  <Lines>31</Lines>
  <Paragraphs>8</Paragraphs>
  <ScaleCrop>false</ScaleCrop>
  <Company>Vlaamse overheid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 Frieda</dc:creator>
  <cp:lastModifiedBy>Daisy De Sterck</cp:lastModifiedBy>
  <cp:revision>2</cp:revision>
  <cp:lastPrinted>2020-03-13T13:36:00Z</cp:lastPrinted>
  <dcterms:created xsi:type="dcterms:W3CDTF">2020-03-14T20:42:00Z</dcterms:created>
  <dcterms:modified xsi:type="dcterms:W3CDTF">2020-03-14T20:42:00Z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0x0101005FA7B4EEDC05AF47B0D6D8B92E840486</vt:lpwstr>
  </property>
</Properties>
</file>