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44EE5" w14:textId="25FFEEE4" w:rsidR="003A078C" w:rsidRDefault="00706B62" w:rsidP="00BF48CB">
      <w:pPr>
        <w:pStyle w:val="VSVbodytekst"/>
        <w:rPr>
          <w:rFonts w:asciiTheme="majorHAnsi" w:hAnsiTheme="majorHAnsi" w:cstheme="majorHAnsi"/>
        </w:rPr>
      </w:pPr>
      <w:r>
        <w:rPr>
          <w:noProof/>
          <w:lang w:val="nl-BE" w:eastAsia="nl-BE"/>
        </w:rPr>
        <w:drawing>
          <wp:anchor distT="0" distB="0" distL="114300" distR="114300" simplePos="0" relativeHeight="251658240" behindDoc="0" locked="0" layoutInCell="1" allowOverlap="1" wp14:anchorId="64C76CE0" wp14:editId="4A4782E9">
            <wp:simplePos x="0" y="0"/>
            <wp:positionH relativeFrom="column">
              <wp:posOffset>986790</wp:posOffset>
            </wp:positionH>
            <wp:positionV relativeFrom="paragraph">
              <wp:posOffset>-511810</wp:posOffset>
            </wp:positionV>
            <wp:extent cx="4881790" cy="804128"/>
            <wp:effectExtent l="0" t="0" r="0" b="0"/>
            <wp:wrapNone/>
            <wp:docPr id="1" name="Afbeelding 1" descr="C:\Users\gbsgalmaarden\Pictures\logo 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bsgalmaarden\Pictures\logo school.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81790" cy="80412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5BB525" w14:textId="4C2441DF" w:rsidR="001D5649" w:rsidRPr="001D5649" w:rsidRDefault="001D5649" w:rsidP="001D5649">
      <w:pPr>
        <w:jc w:val="center"/>
        <w:rPr>
          <w:rFonts w:ascii="Calibri" w:hAnsi="Calibri" w:cs="Calibri"/>
          <w:b/>
          <w:bCs/>
          <w:sz w:val="12"/>
          <w:lang w:val="nl-BE"/>
        </w:rPr>
      </w:pPr>
    </w:p>
    <w:p w14:paraId="55410C94" w14:textId="77777777" w:rsidR="001D5649" w:rsidRPr="001D5649" w:rsidRDefault="001D5649" w:rsidP="001D5649">
      <w:pPr>
        <w:jc w:val="center"/>
        <w:rPr>
          <w:rFonts w:ascii="Calibri" w:hAnsi="Calibri" w:cs="Calibri"/>
          <w:b/>
          <w:bCs/>
          <w:sz w:val="12"/>
          <w:lang w:val="nl-BE"/>
        </w:rPr>
      </w:pPr>
    </w:p>
    <w:p w14:paraId="3B8C7630" w14:textId="6A4F5A51" w:rsidR="001D5649" w:rsidRPr="001D5649" w:rsidRDefault="00706B62" w:rsidP="001D5649">
      <w:pPr>
        <w:rPr>
          <w:rFonts w:ascii="Calibri" w:hAnsi="Calibri" w:cs="Calibri"/>
          <w:b/>
          <w:bCs/>
          <w:lang w:val="nl-BE"/>
        </w:rPr>
      </w:pPr>
      <w:r>
        <w:rPr>
          <w:rFonts w:ascii="Calibri" w:hAnsi="Calibri" w:cs="Calibri"/>
          <w:b/>
          <w:bCs/>
          <w:lang w:val="nl-BE"/>
        </w:rPr>
        <w:t xml:space="preserve">PERSBERICHT </w:t>
      </w:r>
    </w:p>
    <w:p w14:paraId="169EE2E9" w14:textId="77777777" w:rsidR="001D5649" w:rsidRPr="001D5649" w:rsidRDefault="001D5649" w:rsidP="001D5649">
      <w:pPr>
        <w:rPr>
          <w:rFonts w:ascii="Calibri" w:hAnsi="Calibri" w:cs="Calibri"/>
          <w:b/>
          <w:bCs/>
          <w:sz w:val="12"/>
          <w:lang w:val="nl-BE"/>
        </w:rPr>
      </w:pPr>
    </w:p>
    <w:p w14:paraId="6873C575" w14:textId="60A30565" w:rsidR="001D5649" w:rsidRPr="001D5649" w:rsidRDefault="00706B62" w:rsidP="001D5649">
      <w:pPr>
        <w:rPr>
          <w:rFonts w:ascii="Calibri" w:hAnsi="Calibri" w:cs="Calibri"/>
          <w:b/>
          <w:bCs/>
          <w:sz w:val="32"/>
          <w:lang w:val="nl-BE"/>
        </w:rPr>
      </w:pPr>
      <w:r>
        <w:rPr>
          <w:rFonts w:ascii="Calibri" w:hAnsi="Calibri" w:cs="Calibri"/>
          <w:b/>
          <w:bCs/>
          <w:sz w:val="32"/>
          <w:lang w:val="nl-BE"/>
        </w:rPr>
        <w:t>GBS Galmaarden</w:t>
      </w:r>
      <w:r w:rsidR="001D5649" w:rsidRPr="001D5649">
        <w:rPr>
          <w:rFonts w:ascii="Calibri" w:hAnsi="Calibri" w:cs="Calibri"/>
          <w:b/>
          <w:bCs/>
          <w:sz w:val="32"/>
          <w:lang w:val="nl-BE"/>
        </w:rPr>
        <w:t xml:space="preserve"> bekroond met </w:t>
      </w:r>
      <w:r w:rsidR="001D5649" w:rsidRPr="001D5649">
        <w:rPr>
          <w:rFonts w:ascii="Calibri" w:hAnsi="Calibri" w:cs="Calibri"/>
          <w:b/>
          <w:bCs/>
          <w:i/>
          <w:sz w:val="32"/>
          <w:lang w:val="nl-BE"/>
        </w:rPr>
        <w:t>Verkeer op School</w:t>
      </w:r>
      <w:r w:rsidR="001D5649" w:rsidRPr="001D5649">
        <w:rPr>
          <w:rFonts w:ascii="Calibri" w:hAnsi="Calibri" w:cs="Calibri"/>
          <w:b/>
          <w:bCs/>
          <w:sz w:val="32"/>
          <w:lang w:val="nl-BE"/>
        </w:rPr>
        <w:t>-medaille</w:t>
      </w:r>
    </w:p>
    <w:p w14:paraId="3C6AF7EA" w14:textId="77777777" w:rsidR="001D5649" w:rsidRPr="001D5649" w:rsidRDefault="001D5649" w:rsidP="001D5649">
      <w:pPr>
        <w:rPr>
          <w:rFonts w:ascii="Calibri" w:hAnsi="Calibri" w:cs="Calibri"/>
          <w:b/>
          <w:i/>
          <w:sz w:val="20"/>
          <w:szCs w:val="20"/>
          <w:lang w:val="nl-BE"/>
        </w:rPr>
      </w:pPr>
    </w:p>
    <w:p w14:paraId="6EB5A0C0" w14:textId="77777777" w:rsidR="001D5649" w:rsidRPr="001D5649" w:rsidRDefault="001D5649" w:rsidP="001D5649">
      <w:pPr>
        <w:rPr>
          <w:rFonts w:ascii="Calibri" w:hAnsi="Calibri" w:cs="Calibri"/>
          <w:b/>
          <w:i/>
          <w:lang w:val="nl-BE"/>
        </w:rPr>
      </w:pPr>
    </w:p>
    <w:p w14:paraId="48E4D04C" w14:textId="77777777" w:rsidR="001D5649" w:rsidRPr="001D5649" w:rsidRDefault="001D5649" w:rsidP="001D5649">
      <w:pPr>
        <w:rPr>
          <w:rFonts w:ascii="Calibri" w:hAnsi="Calibri" w:cs="Calibri"/>
          <w:b/>
          <w:i/>
          <w:lang w:val="nl-BE"/>
        </w:rPr>
      </w:pPr>
    </w:p>
    <w:p w14:paraId="0D17D8D7" w14:textId="082DA32B" w:rsidR="001D5649" w:rsidRPr="001D5649" w:rsidRDefault="00706B62" w:rsidP="001D5649">
      <w:pPr>
        <w:tabs>
          <w:tab w:val="left" w:pos="1469"/>
        </w:tabs>
        <w:jc w:val="both"/>
        <w:rPr>
          <w:rFonts w:ascii="Calibri" w:hAnsi="Calibri" w:cs="Calibri"/>
          <w:b/>
          <w:i/>
          <w:sz w:val="22"/>
          <w:szCs w:val="22"/>
          <w:lang w:val="nl-BE"/>
        </w:rPr>
      </w:pPr>
      <w:r>
        <w:rPr>
          <w:rFonts w:ascii="Calibri" w:hAnsi="Calibri" w:cs="Calibri"/>
          <w:b/>
          <w:i/>
          <w:sz w:val="22"/>
          <w:szCs w:val="22"/>
          <w:lang w:val="nl-BE"/>
        </w:rPr>
        <w:t>GBS Galmaarden</w:t>
      </w:r>
      <w:r w:rsidR="001D5649" w:rsidRPr="001D5649">
        <w:rPr>
          <w:rFonts w:ascii="Calibri" w:hAnsi="Calibri" w:cs="Calibri"/>
          <w:b/>
          <w:i/>
          <w:sz w:val="22"/>
          <w:szCs w:val="22"/>
          <w:lang w:val="nl-BE"/>
        </w:rPr>
        <w:t xml:space="preserve"> werd onlangs door de VSV (Vlaamse Stichting Verkeerskunde) beloond met een </w:t>
      </w:r>
      <w:r w:rsidR="00E378D2" w:rsidRPr="00E378D2">
        <w:rPr>
          <w:rFonts w:ascii="Calibri" w:hAnsi="Calibri" w:cs="Calibri"/>
          <w:b/>
          <w:i/>
          <w:sz w:val="22"/>
          <w:szCs w:val="22"/>
          <w:lang w:val="nl-BE"/>
        </w:rPr>
        <w:t>bronzen</w:t>
      </w:r>
      <w:r w:rsidR="00E378D2">
        <w:rPr>
          <w:rFonts w:ascii="Calibri" w:hAnsi="Calibri" w:cs="Calibri"/>
          <w:b/>
          <w:i/>
          <w:sz w:val="22"/>
          <w:szCs w:val="22"/>
          <w:lang w:val="nl-BE"/>
        </w:rPr>
        <w:t xml:space="preserve"> </w:t>
      </w:r>
      <w:r w:rsidR="001D5649" w:rsidRPr="001D5649">
        <w:rPr>
          <w:rFonts w:ascii="Calibri" w:hAnsi="Calibri" w:cs="Calibri"/>
          <w:b/>
          <w:i/>
          <w:sz w:val="22"/>
          <w:szCs w:val="22"/>
          <w:lang w:val="nl-BE"/>
        </w:rPr>
        <w:t xml:space="preserve">Verkeer op School-medaille. De school kreeg deze bekroning wegens haar inzet voor verkeers- en mobiliteitseducatie. In </w:t>
      </w:r>
      <w:r w:rsidR="009C73F7">
        <w:rPr>
          <w:rFonts w:ascii="Calibri" w:hAnsi="Calibri" w:cs="Calibri"/>
          <w:b/>
          <w:i/>
          <w:sz w:val="22"/>
          <w:szCs w:val="22"/>
          <w:lang w:val="nl-BE"/>
        </w:rPr>
        <w:t xml:space="preserve">totaal reikte de VSV dit jaar </w:t>
      </w:r>
      <w:r w:rsidR="009279A8" w:rsidRPr="009279A8">
        <w:rPr>
          <w:rFonts w:ascii="Calibri" w:hAnsi="Calibri" w:cs="Calibri"/>
          <w:b/>
          <w:i/>
          <w:sz w:val="22"/>
          <w:szCs w:val="22"/>
          <w:lang w:val="nl-BE"/>
        </w:rPr>
        <w:t xml:space="preserve">103 gouden, 190 zilveren, 629 bronzen en 15 kleutermedailles </w:t>
      </w:r>
      <w:r w:rsidR="001D5649" w:rsidRPr="001D5649">
        <w:rPr>
          <w:rFonts w:ascii="Calibri" w:hAnsi="Calibri" w:cs="Calibri"/>
          <w:b/>
          <w:i/>
          <w:sz w:val="22"/>
          <w:szCs w:val="22"/>
          <w:lang w:val="nl-BE"/>
        </w:rPr>
        <w:t xml:space="preserve">uit op basis van de activiteiten die de scholen </w:t>
      </w:r>
      <w:r w:rsidR="00FA10DD">
        <w:rPr>
          <w:rFonts w:ascii="Calibri" w:hAnsi="Calibri" w:cs="Calibri"/>
          <w:b/>
          <w:i/>
          <w:sz w:val="22"/>
          <w:szCs w:val="22"/>
          <w:lang w:val="nl-BE"/>
        </w:rPr>
        <w:t>organiseerden</w:t>
      </w:r>
      <w:r w:rsidR="001D5649" w:rsidRPr="001D5649">
        <w:rPr>
          <w:rFonts w:ascii="Calibri" w:hAnsi="Calibri" w:cs="Calibri"/>
          <w:b/>
          <w:i/>
          <w:sz w:val="22"/>
          <w:szCs w:val="22"/>
          <w:lang w:val="nl-BE"/>
        </w:rPr>
        <w:t>.</w:t>
      </w:r>
      <w:r w:rsidR="009C73F7">
        <w:rPr>
          <w:rFonts w:ascii="Calibri" w:hAnsi="Calibri" w:cs="Calibri"/>
          <w:b/>
          <w:i/>
          <w:sz w:val="22"/>
          <w:szCs w:val="22"/>
          <w:lang w:val="nl-BE"/>
        </w:rPr>
        <w:t xml:space="preserve"> In totaal zijn dat </w:t>
      </w:r>
      <w:r w:rsidR="00CF29E7">
        <w:rPr>
          <w:rFonts w:ascii="Calibri" w:hAnsi="Calibri" w:cs="Calibri"/>
          <w:b/>
          <w:i/>
          <w:sz w:val="22"/>
          <w:szCs w:val="22"/>
          <w:lang w:val="nl-BE"/>
        </w:rPr>
        <w:t>937</w:t>
      </w:r>
      <w:r w:rsidR="009C73F7">
        <w:rPr>
          <w:rFonts w:ascii="Calibri" w:hAnsi="Calibri" w:cs="Calibri"/>
          <w:b/>
          <w:i/>
          <w:sz w:val="22"/>
          <w:szCs w:val="22"/>
          <w:lang w:val="nl-BE"/>
        </w:rPr>
        <w:t xml:space="preserve"> medailles. Een </w:t>
      </w:r>
      <w:r w:rsidR="00CF29E7">
        <w:rPr>
          <w:rFonts w:ascii="Calibri" w:hAnsi="Calibri" w:cs="Calibri"/>
          <w:b/>
          <w:i/>
          <w:sz w:val="22"/>
          <w:szCs w:val="22"/>
          <w:lang w:val="nl-BE"/>
        </w:rPr>
        <w:t>twintigtal meer dan</w:t>
      </w:r>
      <w:r w:rsidR="009C73F7">
        <w:rPr>
          <w:rFonts w:ascii="Calibri" w:hAnsi="Calibri" w:cs="Calibri"/>
          <w:b/>
          <w:i/>
          <w:sz w:val="22"/>
          <w:szCs w:val="22"/>
          <w:lang w:val="nl-BE"/>
        </w:rPr>
        <w:t xml:space="preserve"> vorig jaar. </w:t>
      </w:r>
      <w:r w:rsidR="00532F37" w:rsidRPr="00532F37">
        <w:rPr>
          <w:rFonts w:ascii="Calibri" w:hAnsi="Calibri" w:cs="Calibri"/>
          <w:b/>
          <w:i/>
          <w:sz w:val="22"/>
          <w:szCs w:val="22"/>
          <w:lang w:val="nl-BE"/>
        </w:rPr>
        <w:t>Maar liefst zes op de tien basisscholen, 2.375 in totaal, nemen jaarlijks deel aan minstens één initiatief van de VSV.</w:t>
      </w:r>
    </w:p>
    <w:p w14:paraId="66E672CA" w14:textId="77777777" w:rsidR="001D5649" w:rsidRPr="001D5649" w:rsidRDefault="001D5649" w:rsidP="001D5649">
      <w:pPr>
        <w:jc w:val="both"/>
        <w:rPr>
          <w:rFonts w:ascii="Calibri" w:hAnsi="Calibri" w:cs="Calibri"/>
          <w:i/>
          <w:sz w:val="22"/>
          <w:szCs w:val="22"/>
          <w:lang w:val="nl-BE"/>
        </w:rPr>
      </w:pPr>
    </w:p>
    <w:p w14:paraId="31CEA28C" w14:textId="77777777" w:rsidR="001D5649" w:rsidRDefault="001D5649" w:rsidP="001D5649">
      <w:pPr>
        <w:spacing w:after="160" w:line="256" w:lineRule="auto"/>
        <w:jc w:val="both"/>
        <w:rPr>
          <w:rFonts w:ascii="Calibri" w:eastAsia="Calibri" w:hAnsi="Calibri"/>
          <w:sz w:val="22"/>
          <w:szCs w:val="22"/>
          <w:lang w:val="nl-BE"/>
        </w:rPr>
      </w:pPr>
      <w:r>
        <w:rPr>
          <w:rFonts w:ascii="Calibri" w:eastAsia="Calibri" w:hAnsi="Calibri"/>
          <w:sz w:val="22"/>
          <w:szCs w:val="22"/>
          <w:lang w:val="nl-BE"/>
        </w:rPr>
        <w:t xml:space="preserve">Met de medailles wil de VSV scholen in de eerste plaats bedanken en een steuntje in de rug geven. Scholen die deelnemen aan VSV-initiatieven zijn immers scholen die kiezen voor een praktijkgerichte aanpak van verkeerslessen, een aanpak die betere resultaten oplevert dan louter theorielessen in de klas. </w:t>
      </w:r>
    </w:p>
    <w:p w14:paraId="5F3EB5AA" w14:textId="6F1B8F21" w:rsidR="001D5649" w:rsidRDefault="001D5649" w:rsidP="001D5649">
      <w:pPr>
        <w:spacing w:after="160" w:line="256" w:lineRule="auto"/>
        <w:jc w:val="both"/>
        <w:rPr>
          <w:rFonts w:ascii="Calibri" w:eastAsia="Calibri" w:hAnsi="Calibri"/>
          <w:sz w:val="22"/>
          <w:szCs w:val="22"/>
          <w:lang w:val="nl-BE"/>
        </w:rPr>
      </w:pPr>
      <w:r>
        <w:rPr>
          <w:rFonts w:ascii="Calibri" w:eastAsia="Calibri" w:hAnsi="Calibri"/>
          <w:sz w:val="22"/>
          <w:szCs w:val="22"/>
          <w:lang w:val="nl-BE"/>
        </w:rPr>
        <w:t>Voorbeelden van dergelijke initiatieven zijn de educatieve pakketten om kinderen veilig te leren stappen (</w:t>
      </w:r>
      <w:r>
        <w:rPr>
          <w:rFonts w:ascii="Calibri" w:eastAsia="Calibri" w:hAnsi="Calibri"/>
          <w:i/>
          <w:sz w:val="22"/>
          <w:szCs w:val="22"/>
          <w:lang w:val="nl-BE"/>
        </w:rPr>
        <w:t>Voetgan</w:t>
      </w:r>
      <w:r w:rsidR="00FA10DD">
        <w:rPr>
          <w:rFonts w:ascii="Calibri" w:eastAsia="Calibri" w:hAnsi="Calibri"/>
          <w:i/>
          <w:sz w:val="22"/>
          <w:szCs w:val="22"/>
          <w:lang w:val="nl-BE"/>
        </w:rPr>
        <w:t>gersbrevetten Brons, Zilver en H</w:t>
      </w:r>
      <w:r>
        <w:rPr>
          <w:rFonts w:ascii="Calibri" w:eastAsia="Calibri" w:hAnsi="Calibri"/>
          <w:i/>
          <w:sz w:val="22"/>
          <w:szCs w:val="22"/>
          <w:lang w:val="nl-BE"/>
        </w:rPr>
        <w:t>et Grote Voetgangersexamen</w:t>
      </w:r>
      <w:r>
        <w:rPr>
          <w:rFonts w:ascii="Calibri" w:eastAsia="Calibri" w:hAnsi="Calibri"/>
          <w:sz w:val="22"/>
          <w:szCs w:val="22"/>
          <w:lang w:val="nl-BE"/>
        </w:rPr>
        <w:t xml:space="preserve">), </w:t>
      </w:r>
      <w:r w:rsidR="00FA10DD">
        <w:rPr>
          <w:rFonts w:ascii="Calibri" w:eastAsia="Calibri" w:hAnsi="Calibri"/>
          <w:sz w:val="22"/>
          <w:szCs w:val="22"/>
          <w:lang w:val="nl-BE"/>
        </w:rPr>
        <w:t>fietsen</w:t>
      </w:r>
      <w:r>
        <w:rPr>
          <w:rFonts w:ascii="Calibri" w:eastAsia="Calibri" w:hAnsi="Calibri"/>
          <w:sz w:val="22"/>
          <w:szCs w:val="22"/>
          <w:lang w:val="nl-BE"/>
        </w:rPr>
        <w:t xml:space="preserve"> (</w:t>
      </w:r>
      <w:r>
        <w:rPr>
          <w:rFonts w:ascii="Calibri" w:eastAsia="Calibri" w:hAnsi="Calibri"/>
          <w:i/>
          <w:sz w:val="22"/>
          <w:szCs w:val="22"/>
          <w:lang w:val="nl-BE"/>
        </w:rPr>
        <w:t>Loopfietsbrevetten</w:t>
      </w:r>
      <w:r>
        <w:rPr>
          <w:rFonts w:ascii="Calibri" w:eastAsia="Calibri" w:hAnsi="Calibri"/>
          <w:sz w:val="22"/>
          <w:szCs w:val="22"/>
          <w:lang w:val="nl-BE"/>
        </w:rPr>
        <w:t xml:space="preserve">, </w:t>
      </w:r>
      <w:r>
        <w:rPr>
          <w:rFonts w:ascii="Calibri" w:eastAsia="Calibri" w:hAnsi="Calibri"/>
          <w:i/>
          <w:sz w:val="22"/>
          <w:szCs w:val="22"/>
          <w:lang w:val="nl-BE"/>
        </w:rPr>
        <w:t>Fiet</w:t>
      </w:r>
      <w:r w:rsidR="00FA10DD">
        <w:rPr>
          <w:rFonts w:ascii="Calibri" w:eastAsia="Calibri" w:hAnsi="Calibri"/>
          <w:i/>
          <w:sz w:val="22"/>
          <w:szCs w:val="22"/>
          <w:lang w:val="nl-BE"/>
        </w:rPr>
        <w:t>sbrevetten Brons, Zilver en H</w:t>
      </w:r>
      <w:r>
        <w:rPr>
          <w:rFonts w:ascii="Calibri" w:eastAsia="Calibri" w:hAnsi="Calibri"/>
          <w:i/>
          <w:sz w:val="22"/>
          <w:szCs w:val="22"/>
          <w:lang w:val="nl-BE"/>
        </w:rPr>
        <w:t>et Grote Fietsexamen</w:t>
      </w:r>
      <w:r>
        <w:rPr>
          <w:rFonts w:ascii="Calibri" w:eastAsia="Calibri" w:hAnsi="Calibri"/>
          <w:sz w:val="22"/>
          <w:szCs w:val="22"/>
          <w:lang w:val="nl-BE"/>
        </w:rPr>
        <w:t xml:space="preserve">), </w:t>
      </w:r>
      <w:r w:rsidR="00FA10DD" w:rsidRPr="00FA10DD">
        <w:rPr>
          <w:rFonts w:ascii="Calibri" w:eastAsia="Calibri" w:hAnsi="Calibri"/>
          <w:i/>
          <w:sz w:val="22"/>
          <w:szCs w:val="22"/>
          <w:lang w:val="nl-BE"/>
        </w:rPr>
        <w:t>De</w:t>
      </w:r>
      <w:r>
        <w:rPr>
          <w:rFonts w:ascii="Calibri" w:eastAsia="Calibri" w:hAnsi="Calibri"/>
          <w:sz w:val="22"/>
          <w:szCs w:val="22"/>
          <w:lang w:val="nl-BE"/>
        </w:rPr>
        <w:t xml:space="preserve"> </w:t>
      </w:r>
      <w:r>
        <w:rPr>
          <w:rFonts w:ascii="Calibri" w:eastAsia="Calibri" w:hAnsi="Calibri"/>
          <w:i/>
          <w:sz w:val="22"/>
          <w:szCs w:val="22"/>
          <w:lang w:val="nl-BE"/>
        </w:rPr>
        <w:t>Grote Verkeerstoets</w:t>
      </w:r>
      <w:r>
        <w:rPr>
          <w:rFonts w:ascii="Calibri" w:eastAsia="Calibri" w:hAnsi="Calibri"/>
          <w:sz w:val="22"/>
          <w:szCs w:val="22"/>
          <w:lang w:val="nl-BE"/>
        </w:rPr>
        <w:t xml:space="preserve"> waarmee scholen de verkeerskennis en risicoherkenning van hun leerlingen kunnen testen, en </w:t>
      </w:r>
      <w:r>
        <w:rPr>
          <w:rFonts w:ascii="Calibri" w:eastAsia="Calibri" w:hAnsi="Calibri"/>
          <w:i/>
          <w:sz w:val="22"/>
          <w:szCs w:val="22"/>
          <w:lang w:val="nl-BE"/>
        </w:rPr>
        <w:t>Helm Op Fluo Top</w:t>
      </w:r>
      <w:r>
        <w:rPr>
          <w:rFonts w:ascii="Calibri" w:eastAsia="Calibri" w:hAnsi="Calibri"/>
          <w:sz w:val="22"/>
          <w:szCs w:val="22"/>
          <w:lang w:val="nl-BE"/>
        </w:rPr>
        <w:t xml:space="preserve">, de actie die kinderen aanzet om een fluohesje en een fietshelm te dragen. Elk van deze VSV-initiatieven levert de deelnemende scholen een punt op. Scholen kunnen ook punten verdienen door </w:t>
      </w:r>
      <w:r w:rsidRPr="009C73F7">
        <w:rPr>
          <w:rFonts w:ascii="Calibri" w:eastAsia="Calibri" w:hAnsi="Calibri"/>
          <w:i/>
          <w:sz w:val="22"/>
          <w:szCs w:val="22"/>
          <w:lang w:val="nl-BE"/>
        </w:rPr>
        <w:t>verkeersouders</w:t>
      </w:r>
      <w:r>
        <w:rPr>
          <w:rFonts w:ascii="Calibri" w:eastAsia="Calibri" w:hAnsi="Calibri"/>
          <w:sz w:val="22"/>
          <w:szCs w:val="22"/>
          <w:lang w:val="nl-BE"/>
        </w:rPr>
        <w:t xml:space="preserve"> in te schakelen en door leerkrachten te laten deelnemen aan praktijkgerichte </w:t>
      </w:r>
      <w:r w:rsidRPr="009C73F7">
        <w:rPr>
          <w:rFonts w:ascii="Calibri" w:eastAsia="Calibri" w:hAnsi="Calibri"/>
          <w:i/>
          <w:sz w:val="22"/>
          <w:szCs w:val="22"/>
          <w:lang w:val="nl-BE"/>
        </w:rPr>
        <w:t>opleidingen</w:t>
      </w:r>
      <w:r>
        <w:rPr>
          <w:rFonts w:ascii="Calibri" w:eastAsia="Calibri" w:hAnsi="Calibri"/>
          <w:sz w:val="22"/>
          <w:szCs w:val="22"/>
          <w:lang w:val="nl-BE"/>
        </w:rPr>
        <w:t xml:space="preserve"> </w:t>
      </w:r>
      <w:r w:rsidRPr="009C73F7">
        <w:rPr>
          <w:rFonts w:ascii="Calibri" w:eastAsia="Calibri" w:hAnsi="Calibri"/>
          <w:sz w:val="22"/>
          <w:szCs w:val="22"/>
          <w:lang w:val="nl-BE"/>
        </w:rPr>
        <w:t>Verkeer op School.</w:t>
      </w:r>
    </w:p>
    <w:p w14:paraId="03CC2EAD" w14:textId="045E295C" w:rsidR="001D5649" w:rsidRDefault="00706B62" w:rsidP="43B228A6">
      <w:pPr>
        <w:spacing w:after="160" w:line="256" w:lineRule="auto"/>
        <w:jc w:val="both"/>
        <w:rPr>
          <w:rFonts w:ascii="Calibri" w:eastAsia="Calibri" w:hAnsi="Calibri"/>
          <w:sz w:val="22"/>
          <w:szCs w:val="22"/>
          <w:lang w:val="nl-BE"/>
        </w:rPr>
      </w:pPr>
      <w:r>
        <w:rPr>
          <w:rFonts w:ascii="Calibri" w:hAnsi="Calibri" w:cs="Calibri"/>
          <w:sz w:val="22"/>
          <w:szCs w:val="22"/>
          <w:lang w:val="nl-BE"/>
        </w:rPr>
        <w:t>GBS Galmaarden</w:t>
      </w:r>
      <w:r w:rsidR="43B228A6" w:rsidRPr="43B228A6">
        <w:rPr>
          <w:rFonts w:ascii="Calibri" w:hAnsi="Calibri" w:cs="Calibri"/>
          <w:sz w:val="22"/>
          <w:szCs w:val="22"/>
          <w:lang w:val="nl-BE"/>
        </w:rPr>
        <w:t xml:space="preserve"> is één van die scholen</w:t>
      </w:r>
      <w:r w:rsidR="43B228A6" w:rsidRPr="43B228A6">
        <w:rPr>
          <w:rFonts w:ascii="Calibri" w:eastAsia="Calibri" w:hAnsi="Calibri"/>
          <w:sz w:val="22"/>
          <w:szCs w:val="22"/>
          <w:lang w:val="nl-BE"/>
        </w:rPr>
        <w:t>. In ruil krijgt de school daarvoor een bronzen medaille om aan de schoolpoort te hangen plus een digitale medaille om mee te pronken op de schoolwebsite en mooie beloningen om de verkeerswerking op school te ondersteunen.</w:t>
      </w:r>
    </w:p>
    <w:p w14:paraId="16DC3A6C" w14:textId="77777777" w:rsidR="00024277" w:rsidRPr="00BF48CB" w:rsidRDefault="00024277" w:rsidP="00BF48CB">
      <w:pPr>
        <w:pStyle w:val="VSVbodytekst"/>
        <w:rPr>
          <w:rFonts w:asciiTheme="majorHAnsi" w:hAnsiTheme="majorHAnsi" w:cstheme="majorHAnsi"/>
        </w:rPr>
      </w:pPr>
      <w:bookmarkStart w:id="0" w:name="_GoBack"/>
      <w:bookmarkEnd w:id="0"/>
    </w:p>
    <w:sectPr w:rsidR="00024277" w:rsidRPr="00BF48CB" w:rsidSect="00101DA5">
      <w:headerReference w:type="default" r:id="rId14"/>
      <w:footerReference w:type="default" r:id="rId15"/>
      <w:pgSz w:w="11900" w:h="16840"/>
      <w:pgMar w:top="1985" w:right="1191" w:bottom="2098" w:left="119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E8175" w14:textId="77777777" w:rsidR="004215F2" w:rsidRDefault="004215F2" w:rsidP="00525CF9">
      <w:r>
        <w:separator/>
      </w:r>
    </w:p>
  </w:endnote>
  <w:endnote w:type="continuationSeparator" w:id="0">
    <w:p w14:paraId="2B8E3998" w14:textId="77777777" w:rsidR="004215F2" w:rsidRDefault="004215F2" w:rsidP="0052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Italic">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E1000AEF" w:usb1="5000A1FF" w:usb2="00000000" w:usb3="00000000" w:csb0="000001BF" w:csb1="00000000"/>
  </w:font>
  <w:font w:name="Calibri-Bold">
    <w:altName w:val="Calibri"/>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0B544" w14:textId="77777777" w:rsidR="0072736B" w:rsidRDefault="0072736B">
    <w:r>
      <w:rPr>
        <w:noProof/>
        <w:lang w:val="nl-BE" w:eastAsia="nl-BE"/>
      </w:rPr>
      <mc:AlternateContent>
        <mc:Choice Requires="wps">
          <w:drawing>
            <wp:anchor distT="0" distB="0" distL="114300" distR="114300" simplePos="0" relativeHeight="251657216" behindDoc="0" locked="0" layoutInCell="1" allowOverlap="1" wp14:anchorId="3B599302" wp14:editId="76698C10">
              <wp:simplePos x="0" y="0"/>
              <wp:positionH relativeFrom="column">
                <wp:posOffset>3086100</wp:posOffset>
              </wp:positionH>
              <wp:positionV relativeFrom="paragraph">
                <wp:posOffset>-257810</wp:posOffset>
              </wp:positionV>
              <wp:extent cx="2514600" cy="45720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46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14:paraId="5568C31E" w14:textId="77777777" w:rsidR="0072736B" w:rsidRPr="003A078C" w:rsidRDefault="0072736B" w:rsidP="00101DA5">
                          <w:pPr>
                            <w:widowControl w:val="0"/>
                            <w:autoSpaceDE w:val="0"/>
                            <w:autoSpaceDN w:val="0"/>
                            <w:adjustRightInd w:val="0"/>
                            <w:jc w:val="right"/>
                            <w:textAlignment w:val="center"/>
                            <w:rPr>
                              <w:rFonts w:ascii="Calibri" w:hAnsi="Calibri" w:cs="Calibri"/>
                              <w:color w:val="000000" w:themeColor="text1"/>
                              <w:sz w:val="18"/>
                              <w:szCs w:val="18"/>
                              <w:lang w:val="nl-BE"/>
                            </w:rPr>
                          </w:pPr>
                          <w:r w:rsidRPr="003A078C">
                            <w:rPr>
                              <w:rFonts w:ascii="Calibri" w:hAnsi="Calibri" w:cs="Calibri"/>
                              <w:color w:val="000000" w:themeColor="text1"/>
                              <w:sz w:val="18"/>
                              <w:szCs w:val="18"/>
                              <w:lang w:val="nl-BE"/>
                            </w:rPr>
                            <w:t xml:space="preserve">Stationsstraat 110, 2800 Mechelen </w:t>
                          </w:r>
                        </w:p>
                        <w:p w14:paraId="2F12397B" w14:textId="77777777" w:rsidR="0072736B" w:rsidRPr="003A078C" w:rsidRDefault="0072736B" w:rsidP="00101DA5">
                          <w:pPr>
                            <w:jc w:val="right"/>
                            <w:rPr>
                              <w:color w:val="000000" w:themeColor="text1"/>
                              <w:lang w:val="nl-BE"/>
                            </w:rPr>
                          </w:pPr>
                          <w:r w:rsidRPr="003A078C">
                            <w:rPr>
                              <w:rFonts w:ascii="Calibri" w:hAnsi="Calibri" w:cs="Calibri"/>
                              <w:color w:val="000000" w:themeColor="text1"/>
                              <w:sz w:val="18"/>
                              <w:szCs w:val="18"/>
                              <w:lang w:val="nl-BE"/>
                            </w:rPr>
                            <w:t xml:space="preserve">015 44 65 50 - info@vsv.be - www.vsv.be </w:t>
                          </w:r>
                        </w:p>
                      </w:txbxContent>
                    </wps:txbx>
                    <wps:bodyPr rot="0" spcFirstLastPara="0" vertOverflow="overflow" horzOverflow="overflow" vert="horz" wrap="square" lIns="36000" tIns="46800" rIns="36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a="http://schemas.openxmlformats.org/drawingml/2006/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w14:anchorId="3B599302">
              <v:stroke joinstyle="miter"/>
              <v:path gradientshapeok="t" o:connecttype="rect"/>
            </v:shapetype>
            <v:shape id="Text Box 36" style="position:absolute;margin-left:243pt;margin-top:-20.3pt;width:198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">
              <v:textbox inset="1mm,1.3mm,1mm">
                <w:txbxContent>
                  <w:p w:rsidRPr="003A078C" w:rsidR="0072736B" w:rsidP="00101DA5" w:rsidRDefault="0072736B" w14:paraId="5568C31E" w14:textId="77777777">
                    <w:pPr>
                      <w:widowControl w:val="0"/>
                      <w:autoSpaceDE w:val="0"/>
                      <w:autoSpaceDN w:val="0"/>
                      <w:adjustRightInd w:val="0"/>
                      <w:jc w:val="right"/>
                      <w:textAlignment w:val="center"/>
                      <w:rPr>
                        <w:rFonts w:ascii="Calibri" w:hAnsi="Calibri" w:cs="Calibri"/>
                        <w:color w:val="000000" w:themeColor="text1"/>
                        <w:sz w:val="18"/>
                        <w:szCs w:val="18"/>
                        <w:lang w:val="nl-BE"/>
                      </w:rPr>
                    </w:pPr>
                    <w:r w:rsidRPr="003A078C">
                      <w:rPr>
                        <w:rFonts w:ascii="Calibri" w:hAnsi="Calibri" w:cs="Calibri"/>
                        <w:color w:val="000000" w:themeColor="text1"/>
                        <w:sz w:val="18"/>
                        <w:szCs w:val="18"/>
                        <w:lang w:val="nl-BE"/>
                      </w:rPr>
                      <w:t xml:space="preserve">Stationsstraat 110, 2800 Mechelen </w:t>
                    </w:r>
                  </w:p>
                  <w:p w:rsidRPr="003A078C" w:rsidR="0072736B" w:rsidP="00101DA5" w:rsidRDefault="0072736B" w14:paraId="2F12397B" w14:textId="77777777">
                    <w:pPr>
                      <w:jc w:val="right"/>
                      <w:rPr>
                        <w:color w:val="000000" w:themeColor="text1"/>
                        <w:lang w:val="nl-BE"/>
                      </w:rPr>
                    </w:pPr>
                    <w:r w:rsidRPr="003A078C">
                      <w:rPr>
                        <w:rFonts w:ascii="Calibri" w:hAnsi="Calibri" w:cs="Calibri"/>
                        <w:color w:val="000000" w:themeColor="text1"/>
                        <w:sz w:val="18"/>
                        <w:szCs w:val="18"/>
                        <w:lang w:val="nl-BE"/>
                      </w:rPr>
                      <w:t xml:space="preserve">015 44 65 50 - info@vsv.be - www.vsv.be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B131D2" w14:textId="77777777" w:rsidR="004215F2" w:rsidRDefault="004215F2" w:rsidP="00525CF9">
      <w:r>
        <w:separator/>
      </w:r>
    </w:p>
  </w:footnote>
  <w:footnote w:type="continuationSeparator" w:id="0">
    <w:p w14:paraId="4B571831" w14:textId="77777777" w:rsidR="004215F2" w:rsidRDefault="004215F2" w:rsidP="00525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5AC86" w14:textId="77777777" w:rsidR="0072736B" w:rsidRDefault="00D338F4">
    <w:r>
      <w:rPr>
        <w:noProof/>
        <w:lang w:val="nl-BE" w:eastAsia="nl-BE"/>
      </w:rPr>
      <w:drawing>
        <wp:anchor distT="0" distB="0" distL="114300" distR="114300" simplePos="0" relativeHeight="251661312" behindDoc="1" locked="0" layoutInCell="1" allowOverlap="1" wp14:anchorId="345B6131" wp14:editId="30AC69B2">
          <wp:simplePos x="0" y="0"/>
          <wp:positionH relativeFrom="column">
            <wp:posOffset>-457200</wp:posOffset>
          </wp:positionH>
          <wp:positionV relativeFrom="paragraph">
            <wp:posOffset>-74930</wp:posOffset>
          </wp:positionV>
          <wp:extent cx="1257300" cy="471973"/>
          <wp:effectExtent l="0" t="0" r="0" b="10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V_LOGO-BASELINE_FULL_RGB_PPT.png"/>
                  <pic:cNvPicPr/>
                </pic:nvPicPr>
                <pic:blipFill>
                  <a:blip r:embed="rId1">
                    <a:extLst>
                      <a:ext uri="{28A0092B-C50C-407E-A947-70E740481C1C}">
                        <a14:useLocalDpi xmlns:a14="http://schemas.microsoft.com/office/drawing/2010/main" val="0"/>
                      </a:ext>
                    </a:extLst>
                  </a:blip>
                  <a:stretch>
                    <a:fillRect/>
                  </a:stretch>
                </pic:blipFill>
                <pic:spPr>
                  <a:xfrm>
                    <a:off x="0" y="0"/>
                    <a:ext cx="1258594" cy="472459"/>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0072736B">
      <w:rPr>
        <w:noProof/>
        <w:lang w:val="nl-BE" w:eastAsia="nl-BE"/>
      </w:rPr>
      <mc:AlternateContent>
        <mc:Choice Requires="wps">
          <w:drawing>
            <wp:anchor distT="0" distB="0" distL="114300" distR="114300" simplePos="0" relativeHeight="251659264" behindDoc="0" locked="0" layoutInCell="1" allowOverlap="1" wp14:anchorId="615FA3C9" wp14:editId="2D1B32DB">
              <wp:simplePos x="0" y="0"/>
              <wp:positionH relativeFrom="column">
                <wp:posOffset>0</wp:posOffset>
              </wp:positionH>
              <wp:positionV relativeFrom="paragraph">
                <wp:posOffset>-102870</wp:posOffset>
              </wp:positionV>
              <wp:extent cx="6057900" cy="4572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F47EF" w14:textId="77777777" w:rsidR="0072736B" w:rsidRPr="00EA208C" w:rsidRDefault="0072736B" w:rsidP="00EA208C">
                          <w:pPr>
                            <w:pStyle w:val="VSVHeaderFooter"/>
                          </w:pPr>
                        </w:p>
                      </w:txbxContent>
                    </wps:txbx>
                    <wps:bodyPr rot="0" vert="horz" wrap="square" lIns="1260000" tIns="91440" rIns="91440" bIns="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ma14="http://schemas.microsoft.com/office/mac/drawingml/2011/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w14:anchorId="615FA3C9">
              <v:stroke joinstyle="miter"/>
              <v:path gradientshapeok="t" o:connecttype="rect"/>
            </v:shapetype>
            <v:shape id="Text Box 4" style="position:absolute;margin-left:0;margin-top:-8.1pt;width:477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">
              <v:textbox inset="35mm,7.2pt,,0">
                <w:txbxContent>
                  <w:p w:rsidRPr="00EA208C" w:rsidR="0072736B" w:rsidP="00EA208C" w:rsidRDefault="0072736B" w14:paraId="4A2F47EF" w14:textId="77777777">
                    <w:pPr>
                      <w:pStyle w:val="VSVHeaderFooter"/>
                    </w:pPr>
                  </w:p>
                </w:txbxContent>
              </v:textbox>
            </v:shape>
          </w:pict>
        </mc:Fallback>
      </mc:AlternateContent>
    </w:r>
    <w:r w:rsidR="0072736B">
      <w:rPr>
        <w:noProof/>
        <w:lang w:val="nl-BE" w:eastAsia="nl-BE"/>
      </w:rPr>
      <w:drawing>
        <wp:anchor distT="0" distB="0" distL="114300" distR="114300" simplePos="0" relativeHeight="251656192" behindDoc="1" locked="1" layoutInCell="1" allowOverlap="1" wp14:anchorId="077AD76D" wp14:editId="0EA7183D">
          <wp:simplePos x="0" y="0"/>
          <wp:positionH relativeFrom="page">
            <wp:align>center</wp:align>
          </wp:positionH>
          <wp:positionV relativeFrom="page">
            <wp:align>bottom</wp:align>
          </wp:positionV>
          <wp:extent cx="7559675" cy="1273810"/>
          <wp:effectExtent l="0" t="0" r="9525" b="0"/>
          <wp:wrapNone/>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
                    <a:extLst>
                      <a:ext uri="{28A0092B-C50C-407E-A947-70E740481C1C}">
                        <a14:useLocalDpi xmlns:a14="http://schemas.microsoft.com/office/drawing/2010/main" val="0"/>
                      </a:ext>
                    </a:extLst>
                  </a:blip>
                  <a:srcRect t="88088"/>
                  <a:stretch/>
                </pic:blipFill>
                <pic:spPr bwMode="auto">
                  <a:xfrm>
                    <a:off x="0" y="0"/>
                    <a:ext cx="7559675" cy="12738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7385"/>
    <w:multiLevelType w:val="hybridMultilevel"/>
    <w:tmpl w:val="FF0067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CAC55AF"/>
    <w:multiLevelType w:val="hybridMultilevel"/>
    <w:tmpl w:val="B96034F0"/>
    <w:lvl w:ilvl="0" w:tplc="B0C404CA">
      <w:start w:val="1"/>
      <w:numFmt w:val="decimal"/>
      <w:pStyle w:val="VSVTitelniveau4nummers"/>
      <w:lvlText w:val="%1."/>
      <w:lvlJc w:val="left"/>
      <w:pPr>
        <w:ind w:left="227"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94A89"/>
    <w:multiLevelType w:val="hybridMultilevel"/>
    <w:tmpl w:val="5D1A2F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552774C"/>
    <w:multiLevelType w:val="hybridMultilevel"/>
    <w:tmpl w:val="B5B6B78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25AA36A1"/>
    <w:multiLevelType w:val="hybridMultilevel"/>
    <w:tmpl w:val="1B609A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BC85B49"/>
    <w:multiLevelType w:val="hybridMultilevel"/>
    <w:tmpl w:val="9036CA1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37B26809"/>
    <w:multiLevelType w:val="multilevel"/>
    <w:tmpl w:val="7C9E3472"/>
    <w:styleLink w:val="VSVLijst"/>
    <w:lvl w:ilvl="0">
      <w:start w:val="1"/>
      <w:numFmt w:val="bullet"/>
      <w:lvlText w:val=""/>
      <w:lvlJc w:val="left"/>
      <w:pPr>
        <w:tabs>
          <w:tab w:val="num" w:pos="227"/>
        </w:tabs>
        <w:ind w:left="227" w:hanging="227"/>
      </w:pPr>
      <w:rPr>
        <w:rFonts w:ascii="Symbol" w:hAnsi="Symbol" w:hint="default"/>
        <w:color w:val="93006D"/>
      </w:rPr>
    </w:lvl>
    <w:lvl w:ilvl="1">
      <w:numFmt w:val="bullet"/>
      <w:lvlText w:val="-"/>
      <w:lvlJc w:val="left"/>
      <w:pPr>
        <w:tabs>
          <w:tab w:val="num" w:pos="567"/>
        </w:tabs>
        <w:ind w:left="567" w:hanging="227"/>
      </w:pPr>
      <w:rPr>
        <w:rFonts w:ascii="Calibri-Italic" w:hAnsi="Calibri-Italic" w:hint="default"/>
      </w:rPr>
    </w:lvl>
    <w:lvl w:ilvl="2">
      <w:start w:val="1"/>
      <w:numFmt w:val="bullet"/>
      <w:lvlText w:val=""/>
      <w:lvlJc w:val="left"/>
      <w:pPr>
        <w:tabs>
          <w:tab w:val="num" w:pos="794"/>
        </w:tabs>
        <w:ind w:left="794" w:hanging="227"/>
      </w:pPr>
      <w:rPr>
        <w:rFonts w:ascii="Wingdings" w:hAnsi="Wingdings" w:hint="default"/>
      </w:rPr>
    </w:lvl>
    <w:lvl w:ilvl="3">
      <w:start w:val="1"/>
      <w:numFmt w:val="bullet"/>
      <w:lvlText w:val=""/>
      <w:lvlJc w:val="left"/>
      <w:pPr>
        <w:tabs>
          <w:tab w:val="num" w:pos="1021"/>
        </w:tabs>
        <w:ind w:left="1021" w:hanging="227"/>
      </w:pPr>
      <w:rPr>
        <w:rFonts w:ascii="Symbol" w:hAnsi="Symbol" w:hint="default"/>
      </w:rPr>
    </w:lvl>
    <w:lvl w:ilvl="4">
      <w:start w:val="1"/>
      <w:numFmt w:val="bullet"/>
      <w:lvlText w:val="o"/>
      <w:lvlJc w:val="left"/>
      <w:pPr>
        <w:tabs>
          <w:tab w:val="num" w:pos="1247"/>
        </w:tabs>
        <w:ind w:left="1247" w:hanging="226"/>
      </w:pPr>
      <w:rPr>
        <w:rFonts w:ascii="Courier New" w:hAnsi="Courier New" w:hint="default"/>
      </w:rPr>
    </w:lvl>
    <w:lvl w:ilvl="5">
      <w:start w:val="1"/>
      <w:numFmt w:val="bullet"/>
      <w:lvlText w:val=""/>
      <w:lvlJc w:val="left"/>
      <w:pPr>
        <w:tabs>
          <w:tab w:val="num" w:pos="1474"/>
        </w:tabs>
        <w:ind w:left="1474" w:hanging="227"/>
      </w:pPr>
      <w:rPr>
        <w:rFonts w:ascii="Wingdings" w:hAnsi="Wingdings" w:hint="default"/>
      </w:rPr>
    </w:lvl>
    <w:lvl w:ilvl="6">
      <w:start w:val="1"/>
      <w:numFmt w:val="bullet"/>
      <w:lvlText w:val=""/>
      <w:lvlJc w:val="left"/>
      <w:pPr>
        <w:tabs>
          <w:tab w:val="num" w:pos="1701"/>
        </w:tabs>
        <w:ind w:left="1701" w:hanging="227"/>
      </w:pPr>
      <w:rPr>
        <w:rFonts w:ascii="Symbol" w:hAnsi="Symbol" w:hint="default"/>
      </w:rPr>
    </w:lvl>
    <w:lvl w:ilvl="7">
      <w:start w:val="1"/>
      <w:numFmt w:val="bullet"/>
      <w:lvlText w:val="o"/>
      <w:lvlJc w:val="left"/>
      <w:pPr>
        <w:tabs>
          <w:tab w:val="num" w:pos="1928"/>
        </w:tabs>
        <w:ind w:left="1928" w:hanging="227"/>
      </w:pPr>
      <w:rPr>
        <w:rFonts w:ascii="Courier New" w:hAnsi="Courier New" w:hint="default"/>
      </w:rPr>
    </w:lvl>
    <w:lvl w:ilvl="8">
      <w:start w:val="1"/>
      <w:numFmt w:val="bullet"/>
      <w:lvlText w:val=""/>
      <w:lvlJc w:val="left"/>
      <w:pPr>
        <w:tabs>
          <w:tab w:val="num" w:pos="2155"/>
        </w:tabs>
        <w:ind w:left="2155" w:hanging="227"/>
      </w:pPr>
      <w:rPr>
        <w:rFonts w:ascii="Wingdings" w:hAnsi="Wingdings" w:hint="default"/>
      </w:rPr>
    </w:lvl>
  </w:abstractNum>
  <w:abstractNum w:abstractNumId="7">
    <w:nsid w:val="4C690D3C"/>
    <w:multiLevelType w:val="hybridMultilevel"/>
    <w:tmpl w:val="7C287C1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57E00521"/>
    <w:multiLevelType w:val="hybridMultilevel"/>
    <w:tmpl w:val="DE2013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67C1221B"/>
    <w:multiLevelType w:val="hybridMultilevel"/>
    <w:tmpl w:val="AB18345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68E27250"/>
    <w:multiLevelType w:val="hybridMultilevel"/>
    <w:tmpl w:val="4BD2251A"/>
    <w:lvl w:ilvl="0" w:tplc="4732BC14">
      <w:start w:val="1"/>
      <w:numFmt w:val="decimal"/>
      <w:pStyle w:val="VSVTitelniveau2nummers"/>
      <w:lvlText w:val="%1."/>
      <w:lvlJc w:val="left"/>
      <w:pPr>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AD4830"/>
    <w:multiLevelType w:val="hybridMultilevel"/>
    <w:tmpl w:val="7A4C38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6D0B1F7A"/>
    <w:multiLevelType w:val="hybridMultilevel"/>
    <w:tmpl w:val="99CA43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F777278"/>
    <w:multiLevelType w:val="hybridMultilevel"/>
    <w:tmpl w:val="11DEBD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FF715DE"/>
    <w:multiLevelType w:val="hybridMultilevel"/>
    <w:tmpl w:val="250EE52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77583E7E"/>
    <w:multiLevelType w:val="hybridMultilevel"/>
    <w:tmpl w:val="9EFC9878"/>
    <w:lvl w:ilvl="0" w:tplc="5BCE835A">
      <w:start w:val="1"/>
      <w:numFmt w:val="decimal"/>
      <w:pStyle w:val="VSVTitelniveau3nummers"/>
      <w:lvlText w:val="%1."/>
      <w:lvlJc w:val="left"/>
      <w:pPr>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5F0C8C"/>
    <w:multiLevelType w:val="hybridMultilevel"/>
    <w:tmpl w:val="126E6536"/>
    <w:lvl w:ilvl="0" w:tplc="F1340438">
      <w:start w:val="1"/>
      <w:numFmt w:val="decimal"/>
      <w:pStyle w:val="VSVTitelniveau1nummers"/>
      <w:lvlText w:val="%1."/>
      <w:lvlJc w:val="left"/>
      <w:pPr>
        <w:ind w:left="454" w:hanging="45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665F7A"/>
    <w:multiLevelType w:val="hybridMultilevel"/>
    <w:tmpl w:val="121C24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0"/>
  </w:num>
  <w:num w:numId="4">
    <w:abstractNumId w:val="15"/>
  </w:num>
  <w:num w:numId="5">
    <w:abstractNumId w:val="1"/>
  </w:num>
  <w:num w:numId="6">
    <w:abstractNumId w:val="13"/>
  </w:num>
  <w:num w:numId="7">
    <w:abstractNumId w:val="2"/>
  </w:num>
  <w:num w:numId="8">
    <w:abstractNumId w:val="3"/>
  </w:num>
  <w:num w:numId="9">
    <w:abstractNumId w:val="7"/>
  </w:num>
  <w:num w:numId="10">
    <w:abstractNumId w:val="5"/>
  </w:num>
  <w:num w:numId="11">
    <w:abstractNumId w:val="14"/>
  </w:num>
  <w:num w:numId="12">
    <w:abstractNumId w:val="11"/>
  </w:num>
  <w:num w:numId="13">
    <w:abstractNumId w:val="9"/>
  </w:num>
  <w:num w:numId="14">
    <w:abstractNumId w:val="17"/>
  </w:num>
  <w:num w:numId="15">
    <w:abstractNumId w:val="8"/>
  </w:num>
  <w:num w:numId="16">
    <w:abstractNumId w:val="12"/>
  </w:num>
  <w:num w:numId="17">
    <w:abstractNumId w:val="4"/>
  </w:num>
  <w:num w:numId="1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768"/>
    <w:rsid w:val="000051C0"/>
    <w:rsid w:val="0002260C"/>
    <w:rsid w:val="00024277"/>
    <w:rsid w:val="00034052"/>
    <w:rsid w:val="0004486F"/>
    <w:rsid w:val="00081048"/>
    <w:rsid w:val="00084AFE"/>
    <w:rsid w:val="00100FFE"/>
    <w:rsid w:val="00101DA5"/>
    <w:rsid w:val="00111B1D"/>
    <w:rsid w:val="001267D2"/>
    <w:rsid w:val="00187E15"/>
    <w:rsid w:val="001A35A9"/>
    <w:rsid w:val="001B1E01"/>
    <w:rsid w:val="001D5649"/>
    <w:rsid w:val="001E7121"/>
    <w:rsid w:val="00253013"/>
    <w:rsid w:val="00261055"/>
    <w:rsid w:val="00275788"/>
    <w:rsid w:val="00282F82"/>
    <w:rsid w:val="00294F62"/>
    <w:rsid w:val="002A7702"/>
    <w:rsid w:val="002B1EA3"/>
    <w:rsid w:val="002B2FF9"/>
    <w:rsid w:val="002D3443"/>
    <w:rsid w:val="002F6EFC"/>
    <w:rsid w:val="0033551D"/>
    <w:rsid w:val="003562E1"/>
    <w:rsid w:val="00396686"/>
    <w:rsid w:val="003A078C"/>
    <w:rsid w:val="003A4C71"/>
    <w:rsid w:val="003B0BDE"/>
    <w:rsid w:val="004215F2"/>
    <w:rsid w:val="00457AC1"/>
    <w:rsid w:val="00475DAD"/>
    <w:rsid w:val="004C4A25"/>
    <w:rsid w:val="004E21DA"/>
    <w:rsid w:val="004E5F24"/>
    <w:rsid w:val="004F18DE"/>
    <w:rsid w:val="00525455"/>
    <w:rsid w:val="00525CF9"/>
    <w:rsid w:val="00532F37"/>
    <w:rsid w:val="00550B43"/>
    <w:rsid w:val="0055418A"/>
    <w:rsid w:val="00572384"/>
    <w:rsid w:val="005821E4"/>
    <w:rsid w:val="00587F62"/>
    <w:rsid w:val="005962BC"/>
    <w:rsid w:val="005B5CE6"/>
    <w:rsid w:val="005D2C8E"/>
    <w:rsid w:val="005E3E46"/>
    <w:rsid w:val="00603975"/>
    <w:rsid w:val="0060406C"/>
    <w:rsid w:val="0062775D"/>
    <w:rsid w:val="0064618F"/>
    <w:rsid w:val="006531CC"/>
    <w:rsid w:val="00655517"/>
    <w:rsid w:val="00666E6F"/>
    <w:rsid w:val="006A063D"/>
    <w:rsid w:val="006C6AD7"/>
    <w:rsid w:val="006E4EC7"/>
    <w:rsid w:val="00706B62"/>
    <w:rsid w:val="00723C1E"/>
    <w:rsid w:val="0072736B"/>
    <w:rsid w:val="00743BA9"/>
    <w:rsid w:val="007973D4"/>
    <w:rsid w:val="007C0FBE"/>
    <w:rsid w:val="007C6BC9"/>
    <w:rsid w:val="007F0061"/>
    <w:rsid w:val="00832768"/>
    <w:rsid w:val="0084245A"/>
    <w:rsid w:val="00843909"/>
    <w:rsid w:val="00860BE8"/>
    <w:rsid w:val="00871E45"/>
    <w:rsid w:val="00895B54"/>
    <w:rsid w:val="008B4919"/>
    <w:rsid w:val="008D2C4F"/>
    <w:rsid w:val="008D3443"/>
    <w:rsid w:val="008D6B3E"/>
    <w:rsid w:val="008E4850"/>
    <w:rsid w:val="00914F16"/>
    <w:rsid w:val="009279A8"/>
    <w:rsid w:val="0096673D"/>
    <w:rsid w:val="009746D3"/>
    <w:rsid w:val="009811DC"/>
    <w:rsid w:val="00992850"/>
    <w:rsid w:val="00997E83"/>
    <w:rsid w:val="009C73F7"/>
    <w:rsid w:val="009D4864"/>
    <w:rsid w:val="009D7B7B"/>
    <w:rsid w:val="009E6D1E"/>
    <w:rsid w:val="009F2AD8"/>
    <w:rsid w:val="00A27C49"/>
    <w:rsid w:val="00A500CF"/>
    <w:rsid w:val="00AA245C"/>
    <w:rsid w:val="00AC12D7"/>
    <w:rsid w:val="00AE5201"/>
    <w:rsid w:val="00AF689C"/>
    <w:rsid w:val="00B1520F"/>
    <w:rsid w:val="00B37816"/>
    <w:rsid w:val="00B42CFA"/>
    <w:rsid w:val="00B57D0F"/>
    <w:rsid w:val="00B82815"/>
    <w:rsid w:val="00BA1C34"/>
    <w:rsid w:val="00BE0BEB"/>
    <w:rsid w:val="00BF48CB"/>
    <w:rsid w:val="00C1482F"/>
    <w:rsid w:val="00C9745B"/>
    <w:rsid w:val="00CD07A6"/>
    <w:rsid w:val="00CF29E7"/>
    <w:rsid w:val="00D1315D"/>
    <w:rsid w:val="00D3060A"/>
    <w:rsid w:val="00D338F4"/>
    <w:rsid w:val="00D33FD9"/>
    <w:rsid w:val="00D70DFF"/>
    <w:rsid w:val="00D751F7"/>
    <w:rsid w:val="00D95BD8"/>
    <w:rsid w:val="00DA3254"/>
    <w:rsid w:val="00DD3C76"/>
    <w:rsid w:val="00DF16A8"/>
    <w:rsid w:val="00E15DD2"/>
    <w:rsid w:val="00E378D2"/>
    <w:rsid w:val="00E44DFC"/>
    <w:rsid w:val="00EA208C"/>
    <w:rsid w:val="00ED2895"/>
    <w:rsid w:val="00EE563A"/>
    <w:rsid w:val="00F34AB7"/>
    <w:rsid w:val="00F9168C"/>
    <w:rsid w:val="00FA10DD"/>
    <w:rsid w:val="00FC7FF1"/>
    <w:rsid w:val="00FD1579"/>
    <w:rsid w:val="00FE1951"/>
    <w:rsid w:val="43B228A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1DFB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en-GB"/>
    </w:rPr>
  </w:style>
  <w:style w:type="paragraph" w:styleId="Kop3">
    <w:name w:val="heading 3"/>
    <w:basedOn w:val="Standaard"/>
    <w:link w:val="Kop3Char"/>
    <w:uiPriority w:val="9"/>
    <w:qFormat/>
    <w:rsid w:val="00D95BD8"/>
    <w:pPr>
      <w:spacing w:before="100" w:beforeAutospacing="1" w:after="100" w:afterAutospacing="1"/>
      <w:outlineLvl w:val="2"/>
    </w:pPr>
    <w:rPr>
      <w:rFonts w:ascii="Times New Roman" w:eastAsia="Times New Roman" w:hAnsi="Times New Roman"/>
      <w:b/>
      <w:bCs/>
      <w:sz w:val="27"/>
      <w:szCs w:val="27"/>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44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
    <w:name w:val="Light List"/>
    <w:basedOn w:val="Standaardtabel"/>
    <w:uiPriority w:val="61"/>
    <w:rsid w:val="00E44DF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777E6A"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VSVTabeltekst">
    <w:name w:val="VSV_Tabeltekst"/>
    <w:basedOn w:val="VSVbodytekst"/>
    <w:qFormat/>
    <w:rsid w:val="009E6D1E"/>
    <w:pPr>
      <w:spacing w:line="240" w:lineRule="auto"/>
      <w:jc w:val="center"/>
    </w:pPr>
    <w:rPr>
      <w:sz w:val="20"/>
      <w:szCs w:val="20"/>
    </w:rPr>
  </w:style>
  <w:style w:type="paragraph" w:styleId="Koptekst">
    <w:name w:val="header"/>
    <w:basedOn w:val="Standaard"/>
    <w:link w:val="KoptekstChar"/>
    <w:uiPriority w:val="99"/>
    <w:unhideWhenUsed/>
    <w:rsid w:val="00D338F4"/>
    <w:pPr>
      <w:tabs>
        <w:tab w:val="center" w:pos="4153"/>
        <w:tab w:val="right" w:pos="8306"/>
      </w:tabs>
    </w:pPr>
  </w:style>
  <w:style w:type="character" w:customStyle="1" w:styleId="KoptekstChar">
    <w:name w:val="Koptekst Char"/>
    <w:basedOn w:val="Standaardalinea-lettertype"/>
    <w:link w:val="Koptekst"/>
    <w:uiPriority w:val="99"/>
    <w:rsid w:val="00D338F4"/>
    <w:rPr>
      <w:sz w:val="24"/>
      <w:szCs w:val="24"/>
      <w:lang w:val="en-GB"/>
    </w:rPr>
  </w:style>
  <w:style w:type="paragraph" w:styleId="Voettekst">
    <w:name w:val="footer"/>
    <w:basedOn w:val="Standaard"/>
    <w:link w:val="VoettekstChar"/>
    <w:uiPriority w:val="99"/>
    <w:unhideWhenUsed/>
    <w:rsid w:val="00D338F4"/>
    <w:pPr>
      <w:tabs>
        <w:tab w:val="center" w:pos="4153"/>
        <w:tab w:val="right" w:pos="8306"/>
      </w:tabs>
    </w:pPr>
  </w:style>
  <w:style w:type="character" w:customStyle="1" w:styleId="VoettekstChar">
    <w:name w:val="Voettekst Char"/>
    <w:basedOn w:val="Standaardalinea-lettertype"/>
    <w:link w:val="Voettekst"/>
    <w:uiPriority w:val="99"/>
    <w:rsid w:val="00D338F4"/>
    <w:rPr>
      <w:sz w:val="24"/>
      <w:szCs w:val="24"/>
      <w:lang w:val="en-GB"/>
    </w:rPr>
  </w:style>
  <w:style w:type="paragraph" w:styleId="Ballontekst">
    <w:name w:val="Balloon Text"/>
    <w:basedOn w:val="Standaard"/>
    <w:link w:val="BallontekstChar"/>
    <w:uiPriority w:val="99"/>
    <w:semiHidden/>
    <w:unhideWhenUsed/>
    <w:rsid w:val="00D338F4"/>
    <w:rPr>
      <w:rFonts w:ascii="Lucida Grande" w:hAnsi="Lucida Grande" w:cs="Lucida Grande"/>
      <w:sz w:val="18"/>
      <w:szCs w:val="18"/>
    </w:rPr>
  </w:style>
  <w:style w:type="paragraph" w:customStyle="1" w:styleId="VSVondertitel">
    <w:name w:val="VSV_ondertitel"/>
    <w:basedOn w:val="Standaard"/>
    <w:qFormat/>
    <w:rsid w:val="009E6D1E"/>
    <w:pPr>
      <w:keepNext/>
      <w:keepLines/>
      <w:autoSpaceDE w:val="0"/>
      <w:autoSpaceDN w:val="0"/>
      <w:adjustRightInd w:val="0"/>
      <w:spacing w:after="120"/>
      <w:textAlignment w:val="center"/>
    </w:pPr>
    <w:rPr>
      <w:rFonts w:ascii="Calibri" w:hAnsi="Calibri" w:cs="Calibri"/>
      <w:caps/>
      <w:color w:val="000000" w:themeColor="text1"/>
      <w:sz w:val="28"/>
      <w:szCs w:val="28"/>
      <w:lang w:val="nl-NL"/>
    </w:rPr>
  </w:style>
  <w:style w:type="paragraph" w:customStyle="1" w:styleId="VSVTitelniveau1">
    <w:name w:val="VSV_Titelniveau 1"/>
    <w:basedOn w:val="Standaard"/>
    <w:qFormat/>
    <w:rsid w:val="009E6D1E"/>
    <w:pPr>
      <w:keepNext/>
      <w:keepLines/>
      <w:autoSpaceDE w:val="0"/>
      <w:autoSpaceDN w:val="0"/>
      <w:adjustRightInd w:val="0"/>
      <w:textAlignment w:val="center"/>
    </w:pPr>
    <w:rPr>
      <w:rFonts w:ascii="Calibri" w:hAnsi="Calibri" w:cs="Calibri-Bold"/>
      <w:b/>
      <w:bCs/>
      <w:color w:val="FF0521"/>
      <w:sz w:val="50"/>
      <w:szCs w:val="50"/>
      <w:lang w:val="nl-NL"/>
    </w:rPr>
  </w:style>
  <w:style w:type="paragraph" w:customStyle="1" w:styleId="VSVInleiding">
    <w:name w:val="VSV_Inleiding"/>
    <w:basedOn w:val="Standaard"/>
    <w:qFormat/>
    <w:rsid w:val="009E6D1E"/>
    <w:pPr>
      <w:keepLines/>
      <w:autoSpaceDE w:val="0"/>
      <w:autoSpaceDN w:val="0"/>
      <w:adjustRightInd w:val="0"/>
      <w:spacing w:line="288" w:lineRule="auto"/>
      <w:textAlignment w:val="center"/>
    </w:pPr>
    <w:rPr>
      <w:rFonts w:ascii="Calibri" w:hAnsi="Calibri" w:cs="Calibri-Italic"/>
      <w:iCs/>
      <w:color w:val="000000" w:themeColor="text1"/>
      <w:lang w:val="nl-NL"/>
    </w:rPr>
  </w:style>
  <w:style w:type="paragraph" w:customStyle="1" w:styleId="VSVTitelniveau2">
    <w:name w:val="VSV_Titelniveau 2"/>
    <w:basedOn w:val="Standaard"/>
    <w:qFormat/>
    <w:rsid w:val="009E6D1E"/>
    <w:pPr>
      <w:keepNext/>
      <w:keepLines/>
      <w:autoSpaceDE w:val="0"/>
      <w:autoSpaceDN w:val="0"/>
      <w:adjustRightInd w:val="0"/>
      <w:spacing w:after="120"/>
      <w:textAlignment w:val="center"/>
    </w:pPr>
    <w:rPr>
      <w:rFonts w:ascii="Calibri" w:hAnsi="Calibri" w:cs="Calibri-Bold"/>
      <w:b/>
      <w:bCs/>
      <w:color w:val="FF0521"/>
      <w:sz w:val="36"/>
      <w:szCs w:val="36"/>
      <w:lang w:val="nl-NL"/>
    </w:rPr>
  </w:style>
  <w:style w:type="paragraph" w:customStyle="1" w:styleId="VSVbodytekst">
    <w:name w:val="VSV_bodytekst"/>
    <w:basedOn w:val="Standaard"/>
    <w:qFormat/>
    <w:rsid w:val="009E6D1E"/>
    <w:pPr>
      <w:keepLines/>
      <w:autoSpaceDE w:val="0"/>
      <w:autoSpaceDN w:val="0"/>
      <w:adjustRightInd w:val="0"/>
      <w:spacing w:line="288" w:lineRule="auto"/>
      <w:textAlignment w:val="center"/>
    </w:pPr>
    <w:rPr>
      <w:rFonts w:ascii="Calibri" w:hAnsi="Calibri" w:cs="Calibri"/>
      <w:color w:val="000000" w:themeColor="text1"/>
      <w:sz w:val="22"/>
      <w:szCs w:val="22"/>
      <w:lang w:val="nl-NL"/>
    </w:rPr>
  </w:style>
  <w:style w:type="paragraph" w:customStyle="1" w:styleId="VSVTitelniveau3">
    <w:name w:val="VSV_Titelniveau 3"/>
    <w:basedOn w:val="Standaard"/>
    <w:qFormat/>
    <w:rsid w:val="009E6D1E"/>
    <w:pPr>
      <w:keepNext/>
      <w:keepLines/>
      <w:autoSpaceDE w:val="0"/>
      <w:autoSpaceDN w:val="0"/>
      <w:adjustRightInd w:val="0"/>
      <w:spacing w:after="60"/>
      <w:textAlignment w:val="center"/>
    </w:pPr>
    <w:rPr>
      <w:rFonts w:ascii="Calibri" w:hAnsi="Calibri" w:cs="Calibri-Bold"/>
      <w:b/>
      <w:bCs/>
      <w:color w:val="000000" w:themeColor="text1"/>
      <w:sz w:val="28"/>
      <w:szCs w:val="28"/>
      <w:lang w:val="nl-NL"/>
    </w:rPr>
  </w:style>
  <w:style w:type="paragraph" w:customStyle="1" w:styleId="VSVTitelniveau4">
    <w:name w:val="VSV_Titelniveau 4"/>
    <w:basedOn w:val="Standaard"/>
    <w:qFormat/>
    <w:rsid w:val="009E6D1E"/>
    <w:pPr>
      <w:keepNext/>
      <w:keepLines/>
      <w:autoSpaceDE w:val="0"/>
      <w:autoSpaceDN w:val="0"/>
      <w:adjustRightInd w:val="0"/>
      <w:spacing w:after="60"/>
      <w:textAlignment w:val="center"/>
    </w:pPr>
    <w:rPr>
      <w:rFonts w:ascii="Calibri" w:hAnsi="Calibri" w:cs="Calibri"/>
      <w:b/>
      <w:bCs/>
      <w:color w:val="FF0521" w:themeColor="background2"/>
      <w:sz w:val="25"/>
      <w:szCs w:val="25"/>
      <w:u w:val="single"/>
      <w:lang w:val="nl-NL"/>
    </w:rPr>
  </w:style>
  <w:style w:type="paragraph" w:customStyle="1" w:styleId="VSVKadertekst">
    <w:name w:val="VSV_Kadertekst"/>
    <w:basedOn w:val="Standaard"/>
    <w:qFormat/>
    <w:rsid w:val="009E6D1E"/>
    <w:pPr>
      <w:keepLines/>
      <w:pBdr>
        <w:top w:val="single" w:sz="48" w:space="1" w:color="DADEDE"/>
        <w:left w:val="single" w:sz="48" w:space="4" w:color="DADEDE"/>
        <w:bottom w:val="single" w:sz="48" w:space="1" w:color="DADEDE"/>
        <w:right w:val="single" w:sz="48" w:space="4" w:color="DADEDE"/>
      </w:pBdr>
      <w:shd w:val="clear" w:color="auto" w:fill="DADEDE"/>
      <w:autoSpaceDE w:val="0"/>
      <w:autoSpaceDN w:val="0"/>
      <w:adjustRightInd w:val="0"/>
      <w:spacing w:line="288" w:lineRule="auto"/>
      <w:ind w:left="227" w:right="227"/>
      <w:textAlignment w:val="center"/>
    </w:pPr>
    <w:rPr>
      <w:rFonts w:ascii="Calibri" w:hAnsi="Calibri" w:cs="Calibri"/>
      <w:color w:val="000000" w:themeColor="text1"/>
      <w:sz w:val="22"/>
      <w:szCs w:val="22"/>
      <w:lang w:val="nl-NL"/>
    </w:rPr>
  </w:style>
  <w:style w:type="table" w:customStyle="1" w:styleId="VSVTabel">
    <w:name w:val="VSV_Tabel"/>
    <w:basedOn w:val="Standaardtabel"/>
    <w:uiPriority w:val="99"/>
    <w:rsid w:val="009E6D1E"/>
    <w:pPr>
      <w:jc w:val="center"/>
    </w:pPr>
    <w:rPr>
      <w:rFonts w:ascii="Calibri" w:hAnsi="Calibri"/>
      <w:color w:val="777E6A"/>
      <w:sz w:val="18"/>
    </w:rPr>
    <w:tblPr>
      <w:tblBorders>
        <w:top w:val="single" w:sz="4" w:space="0" w:color="777E6A"/>
        <w:left w:val="single" w:sz="4" w:space="0" w:color="777E6A"/>
        <w:bottom w:val="single" w:sz="4" w:space="0" w:color="777E6A"/>
        <w:right w:val="single" w:sz="4" w:space="0" w:color="777E6A"/>
        <w:insideH w:val="single" w:sz="4" w:space="0" w:color="777E6A"/>
        <w:insideV w:val="single" w:sz="4" w:space="0" w:color="777E6A"/>
      </w:tblBorders>
    </w:tblPr>
    <w:tcPr>
      <w:vAlign w:val="center"/>
    </w:tcPr>
  </w:style>
  <w:style w:type="paragraph" w:customStyle="1" w:styleId="VSVTabeltekstHeader">
    <w:name w:val="VSV_Tabeltekst Header"/>
    <w:basedOn w:val="VSVbodytekst"/>
    <w:qFormat/>
    <w:rsid w:val="009E6D1E"/>
    <w:pPr>
      <w:spacing w:line="240" w:lineRule="auto"/>
      <w:jc w:val="center"/>
    </w:pPr>
    <w:rPr>
      <w:b/>
      <w:caps/>
      <w:color w:val="FFFFFF"/>
      <w:sz w:val="20"/>
      <w:szCs w:val="20"/>
    </w:rPr>
  </w:style>
  <w:style w:type="numbering" w:customStyle="1" w:styleId="VSVLijstniveau1">
    <w:name w:val="VSV_Lijstniveau 1"/>
    <w:basedOn w:val="Geenlijst"/>
    <w:uiPriority w:val="99"/>
    <w:rsid w:val="008B4919"/>
  </w:style>
  <w:style w:type="paragraph" w:customStyle="1" w:styleId="VSVHeaderFooter">
    <w:name w:val="VSV_Header &amp; Footer"/>
    <w:basedOn w:val="VSVbodytekst"/>
    <w:qFormat/>
    <w:rsid w:val="009E6D1E"/>
    <w:rPr>
      <w:i/>
      <w:sz w:val="16"/>
    </w:rPr>
  </w:style>
  <w:style w:type="paragraph" w:styleId="Inhopg1">
    <w:name w:val="toc 1"/>
    <w:basedOn w:val="VSVTitelniveau1"/>
    <w:next w:val="Standaard"/>
    <w:uiPriority w:val="39"/>
    <w:unhideWhenUsed/>
    <w:rsid w:val="009E6D1E"/>
    <w:pPr>
      <w:spacing w:before="120"/>
    </w:pPr>
    <w:rPr>
      <w:rFonts w:asciiTheme="majorHAnsi" w:hAnsiTheme="majorHAnsi"/>
      <w:sz w:val="32"/>
      <w:szCs w:val="28"/>
    </w:rPr>
  </w:style>
  <w:style w:type="paragraph" w:styleId="Inhopg2">
    <w:name w:val="toc 2"/>
    <w:basedOn w:val="VSVTitelniveau2"/>
    <w:next w:val="Standaard"/>
    <w:uiPriority w:val="39"/>
    <w:unhideWhenUsed/>
    <w:rsid w:val="009E6D1E"/>
    <w:pPr>
      <w:ind w:left="240"/>
    </w:pPr>
    <w:rPr>
      <w:bCs w:val="0"/>
      <w:caps/>
      <w:sz w:val="24"/>
      <w:szCs w:val="24"/>
    </w:rPr>
  </w:style>
  <w:style w:type="paragraph" w:styleId="Inhopg3">
    <w:name w:val="toc 3"/>
    <w:basedOn w:val="VSVTitelniveau3"/>
    <w:next w:val="Standaard"/>
    <w:uiPriority w:val="39"/>
    <w:unhideWhenUsed/>
    <w:rsid w:val="009E6D1E"/>
    <w:pPr>
      <w:ind w:left="480"/>
    </w:pPr>
    <w:rPr>
      <w:rFonts w:asciiTheme="majorHAnsi" w:hAnsiTheme="majorHAnsi"/>
      <w:sz w:val="22"/>
      <w:szCs w:val="22"/>
    </w:rPr>
  </w:style>
  <w:style w:type="paragraph" w:styleId="Inhopg4">
    <w:name w:val="toc 4"/>
    <w:basedOn w:val="VSVTitelniveau4"/>
    <w:next w:val="Standaard"/>
    <w:uiPriority w:val="39"/>
    <w:unhideWhenUsed/>
    <w:rsid w:val="009E6D1E"/>
    <w:pPr>
      <w:ind w:left="720"/>
    </w:pPr>
    <w:rPr>
      <w:rFonts w:asciiTheme="majorHAnsi" w:hAnsiTheme="majorHAnsi"/>
      <w:caps/>
      <w:sz w:val="20"/>
      <w:szCs w:val="20"/>
    </w:rPr>
  </w:style>
  <w:style w:type="character" w:customStyle="1" w:styleId="BallontekstChar">
    <w:name w:val="Ballontekst Char"/>
    <w:basedOn w:val="Standaardalinea-lettertype"/>
    <w:link w:val="Ballontekst"/>
    <w:uiPriority w:val="99"/>
    <w:semiHidden/>
    <w:rsid w:val="00D338F4"/>
    <w:rPr>
      <w:rFonts w:ascii="Lucida Grande" w:hAnsi="Lucida Grande" w:cs="Lucida Grande"/>
      <w:sz w:val="18"/>
      <w:szCs w:val="18"/>
      <w:lang w:val="en-GB"/>
    </w:rPr>
  </w:style>
  <w:style w:type="numbering" w:customStyle="1" w:styleId="VSVLijst">
    <w:name w:val="VSV_Lijst"/>
    <w:basedOn w:val="Geenlijst"/>
    <w:uiPriority w:val="99"/>
    <w:rsid w:val="009E6D1E"/>
    <w:pPr>
      <w:numPr>
        <w:numId w:val="1"/>
      </w:numPr>
    </w:pPr>
  </w:style>
  <w:style w:type="paragraph" w:customStyle="1" w:styleId="VSVTitelniveau1nummers">
    <w:name w:val="VSV_Titelniveau 1 nummers"/>
    <w:basedOn w:val="VSVTitelniveau1"/>
    <w:qFormat/>
    <w:rsid w:val="009E6D1E"/>
    <w:pPr>
      <w:numPr>
        <w:numId w:val="2"/>
      </w:numPr>
    </w:pPr>
  </w:style>
  <w:style w:type="paragraph" w:customStyle="1" w:styleId="VSVTitelniveau2nummers">
    <w:name w:val="VSV_Titelniveau 2 nummers"/>
    <w:basedOn w:val="VSVTitelniveau2"/>
    <w:qFormat/>
    <w:rsid w:val="009E6D1E"/>
    <w:pPr>
      <w:numPr>
        <w:numId w:val="3"/>
      </w:numPr>
    </w:pPr>
  </w:style>
  <w:style w:type="paragraph" w:customStyle="1" w:styleId="VSVTitelniveau3nummers">
    <w:name w:val="VSV_Titelniveau 3 nummers"/>
    <w:basedOn w:val="VSVTitelniveau3"/>
    <w:qFormat/>
    <w:rsid w:val="009E6D1E"/>
    <w:pPr>
      <w:numPr>
        <w:numId w:val="4"/>
      </w:numPr>
    </w:pPr>
  </w:style>
  <w:style w:type="paragraph" w:customStyle="1" w:styleId="VSVTitelniveau4nummers">
    <w:name w:val="VSV_Titelniveau 4 nummers"/>
    <w:basedOn w:val="VSVTitelniveau4"/>
    <w:qFormat/>
    <w:rsid w:val="009E6D1E"/>
    <w:pPr>
      <w:numPr>
        <w:numId w:val="5"/>
      </w:numPr>
    </w:pPr>
  </w:style>
  <w:style w:type="paragraph" w:customStyle="1" w:styleId="VSVvoetnooteindnoot">
    <w:name w:val="VSV_voetnoot/eindnoot"/>
    <w:basedOn w:val="Standaard"/>
    <w:link w:val="VSVvoetnooteindnootChar"/>
    <w:qFormat/>
    <w:rsid w:val="006A063D"/>
    <w:rPr>
      <w:rFonts w:ascii="Calibri" w:hAnsi="Calibri"/>
      <w:color w:val="000000" w:themeColor="text1"/>
      <w:sz w:val="16"/>
      <w:szCs w:val="16"/>
      <w:lang w:val="nl-NL"/>
    </w:rPr>
  </w:style>
  <w:style w:type="character" w:customStyle="1" w:styleId="VSVvoetnooteindnootChar">
    <w:name w:val="VSV_voetnoot/eindnoot Char"/>
    <w:basedOn w:val="Standaardalinea-lettertype"/>
    <w:link w:val="VSVvoetnooteindnoot"/>
    <w:rsid w:val="006A063D"/>
    <w:rPr>
      <w:rFonts w:ascii="Calibri" w:hAnsi="Calibri"/>
      <w:color w:val="000000" w:themeColor="text1"/>
      <w:sz w:val="16"/>
      <w:szCs w:val="16"/>
      <w:lang w:val="nl-NL"/>
    </w:rPr>
  </w:style>
  <w:style w:type="character" w:styleId="Hyperlink">
    <w:name w:val="Hyperlink"/>
    <w:basedOn w:val="Standaardalinea-lettertype"/>
    <w:uiPriority w:val="99"/>
    <w:unhideWhenUsed/>
    <w:rsid w:val="00A500CF"/>
    <w:rPr>
      <w:color w:val="0073A0" w:themeColor="hyperlink"/>
      <w:u w:val="single"/>
    </w:rPr>
  </w:style>
  <w:style w:type="paragraph" w:styleId="Normaalweb">
    <w:name w:val="Normal (Web)"/>
    <w:basedOn w:val="Standaard"/>
    <w:uiPriority w:val="99"/>
    <w:semiHidden/>
    <w:unhideWhenUsed/>
    <w:rsid w:val="003A078C"/>
    <w:pPr>
      <w:spacing w:before="100" w:beforeAutospacing="1" w:after="100" w:afterAutospacing="1"/>
    </w:pPr>
    <w:rPr>
      <w:rFonts w:ascii="Times New Roman" w:eastAsia="Times New Roman" w:hAnsi="Times New Roman"/>
      <w:lang w:val="nl-BE" w:eastAsia="nl-BE"/>
    </w:rPr>
  </w:style>
  <w:style w:type="character" w:styleId="Zwaar">
    <w:name w:val="Strong"/>
    <w:basedOn w:val="Standaardalinea-lettertype"/>
    <w:uiPriority w:val="22"/>
    <w:qFormat/>
    <w:rsid w:val="003A078C"/>
    <w:rPr>
      <w:b/>
      <w:bCs/>
    </w:rPr>
  </w:style>
  <w:style w:type="character" w:styleId="Nadruk">
    <w:name w:val="Emphasis"/>
    <w:basedOn w:val="Standaardalinea-lettertype"/>
    <w:uiPriority w:val="20"/>
    <w:qFormat/>
    <w:rsid w:val="003A078C"/>
    <w:rPr>
      <w:i/>
      <w:iCs/>
    </w:rPr>
  </w:style>
  <w:style w:type="character" w:customStyle="1" w:styleId="Kop3Char">
    <w:name w:val="Kop 3 Char"/>
    <w:basedOn w:val="Standaardalinea-lettertype"/>
    <w:link w:val="Kop3"/>
    <w:uiPriority w:val="9"/>
    <w:rsid w:val="00D95BD8"/>
    <w:rPr>
      <w:rFonts w:ascii="Times New Roman" w:eastAsia="Times New Roman" w:hAnsi="Times New Roman"/>
      <w:b/>
      <w:bCs/>
      <w:sz w:val="27"/>
      <w:szCs w:val="27"/>
      <w:lang w:eastAsia="nl-BE"/>
    </w:rPr>
  </w:style>
  <w:style w:type="character" w:styleId="Verwijzingopmerking">
    <w:name w:val="annotation reference"/>
    <w:basedOn w:val="Standaardalinea-lettertype"/>
    <w:uiPriority w:val="99"/>
    <w:semiHidden/>
    <w:unhideWhenUsed/>
    <w:rsid w:val="00DD3C76"/>
    <w:rPr>
      <w:sz w:val="16"/>
      <w:szCs w:val="16"/>
    </w:rPr>
  </w:style>
  <w:style w:type="paragraph" w:styleId="Tekstopmerking">
    <w:name w:val="annotation text"/>
    <w:basedOn w:val="Standaard"/>
    <w:link w:val="TekstopmerkingChar"/>
    <w:uiPriority w:val="99"/>
    <w:unhideWhenUsed/>
    <w:rsid w:val="00DD3C76"/>
    <w:rPr>
      <w:sz w:val="20"/>
      <w:szCs w:val="20"/>
    </w:rPr>
  </w:style>
  <w:style w:type="character" w:customStyle="1" w:styleId="TekstopmerkingChar">
    <w:name w:val="Tekst opmerking Char"/>
    <w:basedOn w:val="Standaardalinea-lettertype"/>
    <w:link w:val="Tekstopmerking"/>
    <w:uiPriority w:val="99"/>
    <w:rsid w:val="00DD3C76"/>
    <w:rPr>
      <w:lang w:val="en-GB"/>
    </w:rPr>
  </w:style>
  <w:style w:type="paragraph" w:styleId="Onderwerpvanopmerking">
    <w:name w:val="annotation subject"/>
    <w:basedOn w:val="Tekstopmerking"/>
    <w:next w:val="Tekstopmerking"/>
    <w:link w:val="OnderwerpvanopmerkingChar"/>
    <w:uiPriority w:val="99"/>
    <w:semiHidden/>
    <w:unhideWhenUsed/>
    <w:rsid w:val="00DD3C76"/>
    <w:rPr>
      <w:b/>
      <w:bCs/>
    </w:rPr>
  </w:style>
  <w:style w:type="character" w:customStyle="1" w:styleId="OnderwerpvanopmerkingChar">
    <w:name w:val="Onderwerp van opmerking Char"/>
    <w:basedOn w:val="TekstopmerkingChar"/>
    <w:link w:val="Onderwerpvanopmerking"/>
    <w:uiPriority w:val="99"/>
    <w:semiHidden/>
    <w:rsid w:val="00DD3C76"/>
    <w:rPr>
      <w:b/>
      <w:bCs/>
      <w:lang w:val="en-GB"/>
    </w:rPr>
  </w:style>
  <w:style w:type="character" w:customStyle="1" w:styleId="Onopgelostemelding1">
    <w:name w:val="Onopgeloste melding1"/>
    <w:basedOn w:val="Standaardalinea-lettertype"/>
    <w:uiPriority w:val="99"/>
    <w:semiHidden/>
    <w:unhideWhenUsed/>
    <w:rsid w:val="004F18DE"/>
    <w:rPr>
      <w:color w:val="808080"/>
      <w:shd w:val="clear" w:color="auto" w:fill="E6E6E6"/>
    </w:rPr>
  </w:style>
  <w:style w:type="paragraph" w:styleId="Lijstalinea">
    <w:name w:val="List Paragraph"/>
    <w:basedOn w:val="Standaard"/>
    <w:uiPriority w:val="34"/>
    <w:qFormat/>
    <w:rsid w:val="003B0B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en-GB"/>
    </w:rPr>
  </w:style>
  <w:style w:type="paragraph" w:styleId="Kop3">
    <w:name w:val="heading 3"/>
    <w:basedOn w:val="Standaard"/>
    <w:link w:val="Kop3Char"/>
    <w:uiPriority w:val="9"/>
    <w:qFormat/>
    <w:rsid w:val="00D95BD8"/>
    <w:pPr>
      <w:spacing w:before="100" w:beforeAutospacing="1" w:after="100" w:afterAutospacing="1"/>
      <w:outlineLvl w:val="2"/>
    </w:pPr>
    <w:rPr>
      <w:rFonts w:ascii="Times New Roman" w:eastAsia="Times New Roman" w:hAnsi="Times New Roman"/>
      <w:b/>
      <w:bCs/>
      <w:sz w:val="27"/>
      <w:szCs w:val="27"/>
      <w:lang w:val="nl-BE"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44D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
    <w:name w:val="Light List"/>
    <w:basedOn w:val="Standaardtabel"/>
    <w:uiPriority w:val="61"/>
    <w:rsid w:val="00E44DF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777E6A"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VSVTabeltekst">
    <w:name w:val="VSV_Tabeltekst"/>
    <w:basedOn w:val="VSVbodytekst"/>
    <w:qFormat/>
    <w:rsid w:val="009E6D1E"/>
    <w:pPr>
      <w:spacing w:line="240" w:lineRule="auto"/>
      <w:jc w:val="center"/>
    </w:pPr>
    <w:rPr>
      <w:sz w:val="20"/>
      <w:szCs w:val="20"/>
    </w:rPr>
  </w:style>
  <w:style w:type="paragraph" w:styleId="Koptekst">
    <w:name w:val="header"/>
    <w:basedOn w:val="Standaard"/>
    <w:link w:val="KoptekstChar"/>
    <w:uiPriority w:val="99"/>
    <w:unhideWhenUsed/>
    <w:rsid w:val="00D338F4"/>
    <w:pPr>
      <w:tabs>
        <w:tab w:val="center" w:pos="4153"/>
        <w:tab w:val="right" w:pos="8306"/>
      </w:tabs>
    </w:pPr>
  </w:style>
  <w:style w:type="character" w:customStyle="1" w:styleId="KoptekstChar">
    <w:name w:val="Koptekst Char"/>
    <w:basedOn w:val="Standaardalinea-lettertype"/>
    <w:link w:val="Koptekst"/>
    <w:uiPriority w:val="99"/>
    <w:rsid w:val="00D338F4"/>
    <w:rPr>
      <w:sz w:val="24"/>
      <w:szCs w:val="24"/>
      <w:lang w:val="en-GB"/>
    </w:rPr>
  </w:style>
  <w:style w:type="paragraph" w:styleId="Voettekst">
    <w:name w:val="footer"/>
    <w:basedOn w:val="Standaard"/>
    <w:link w:val="VoettekstChar"/>
    <w:uiPriority w:val="99"/>
    <w:unhideWhenUsed/>
    <w:rsid w:val="00D338F4"/>
    <w:pPr>
      <w:tabs>
        <w:tab w:val="center" w:pos="4153"/>
        <w:tab w:val="right" w:pos="8306"/>
      </w:tabs>
    </w:pPr>
  </w:style>
  <w:style w:type="character" w:customStyle="1" w:styleId="VoettekstChar">
    <w:name w:val="Voettekst Char"/>
    <w:basedOn w:val="Standaardalinea-lettertype"/>
    <w:link w:val="Voettekst"/>
    <w:uiPriority w:val="99"/>
    <w:rsid w:val="00D338F4"/>
    <w:rPr>
      <w:sz w:val="24"/>
      <w:szCs w:val="24"/>
      <w:lang w:val="en-GB"/>
    </w:rPr>
  </w:style>
  <w:style w:type="paragraph" w:styleId="Ballontekst">
    <w:name w:val="Balloon Text"/>
    <w:basedOn w:val="Standaard"/>
    <w:link w:val="BallontekstChar"/>
    <w:uiPriority w:val="99"/>
    <w:semiHidden/>
    <w:unhideWhenUsed/>
    <w:rsid w:val="00D338F4"/>
    <w:rPr>
      <w:rFonts w:ascii="Lucida Grande" w:hAnsi="Lucida Grande" w:cs="Lucida Grande"/>
      <w:sz w:val="18"/>
      <w:szCs w:val="18"/>
    </w:rPr>
  </w:style>
  <w:style w:type="paragraph" w:customStyle="1" w:styleId="VSVondertitel">
    <w:name w:val="VSV_ondertitel"/>
    <w:basedOn w:val="Standaard"/>
    <w:qFormat/>
    <w:rsid w:val="009E6D1E"/>
    <w:pPr>
      <w:keepNext/>
      <w:keepLines/>
      <w:autoSpaceDE w:val="0"/>
      <w:autoSpaceDN w:val="0"/>
      <w:adjustRightInd w:val="0"/>
      <w:spacing w:after="120"/>
      <w:textAlignment w:val="center"/>
    </w:pPr>
    <w:rPr>
      <w:rFonts w:ascii="Calibri" w:hAnsi="Calibri" w:cs="Calibri"/>
      <w:caps/>
      <w:color w:val="000000" w:themeColor="text1"/>
      <w:sz w:val="28"/>
      <w:szCs w:val="28"/>
      <w:lang w:val="nl-NL"/>
    </w:rPr>
  </w:style>
  <w:style w:type="paragraph" w:customStyle="1" w:styleId="VSVTitelniveau1">
    <w:name w:val="VSV_Titelniveau 1"/>
    <w:basedOn w:val="Standaard"/>
    <w:qFormat/>
    <w:rsid w:val="009E6D1E"/>
    <w:pPr>
      <w:keepNext/>
      <w:keepLines/>
      <w:autoSpaceDE w:val="0"/>
      <w:autoSpaceDN w:val="0"/>
      <w:adjustRightInd w:val="0"/>
      <w:textAlignment w:val="center"/>
    </w:pPr>
    <w:rPr>
      <w:rFonts w:ascii="Calibri" w:hAnsi="Calibri" w:cs="Calibri-Bold"/>
      <w:b/>
      <w:bCs/>
      <w:color w:val="FF0521"/>
      <w:sz w:val="50"/>
      <w:szCs w:val="50"/>
      <w:lang w:val="nl-NL"/>
    </w:rPr>
  </w:style>
  <w:style w:type="paragraph" w:customStyle="1" w:styleId="VSVInleiding">
    <w:name w:val="VSV_Inleiding"/>
    <w:basedOn w:val="Standaard"/>
    <w:qFormat/>
    <w:rsid w:val="009E6D1E"/>
    <w:pPr>
      <w:keepLines/>
      <w:autoSpaceDE w:val="0"/>
      <w:autoSpaceDN w:val="0"/>
      <w:adjustRightInd w:val="0"/>
      <w:spacing w:line="288" w:lineRule="auto"/>
      <w:textAlignment w:val="center"/>
    </w:pPr>
    <w:rPr>
      <w:rFonts w:ascii="Calibri" w:hAnsi="Calibri" w:cs="Calibri-Italic"/>
      <w:iCs/>
      <w:color w:val="000000" w:themeColor="text1"/>
      <w:lang w:val="nl-NL"/>
    </w:rPr>
  </w:style>
  <w:style w:type="paragraph" w:customStyle="1" w:styleId="VSVTitelniveau2">
    <w:name w:val="VSV_Titelniveau 2"/>
    <w:basedOn w:val="Standaard"/>
    <w:qFormat/>
    <w:rsid w:val="009E6D1E"/>
    <w:pPr>
      <w:keepNext/>
      <w:keepLines/>
      <w:autoSpaceDE w:val="0"/>
      <w:autoSpaceDN w:val="0"/>
      <w:adjustRightInd w:val="0"/>
      <w:spacing w:after="120"/>
      <w:textAlignment w:val="center"/>
    </w:pPr>
    <w:rPr>
      <w:rFonts w:ascii="Calibri" w:hAnsi="Calibri" w:cs="Calibri-Bold"/>
      <w:b/>
      <w:bCs/>
      <w:color w:val="FF0521"/>
      <w:sz w:val="36"/>
      <w:szCs w:val="36"/>
      <w:lang w:val="nl-NL"/>
    </w:rPr>
  </w:style>
  <w:style w:type="paragraph" w:customStyle="1" w:styleId="VSVbodytekst">
    <w:name w:val="VSV_bodytekst"/>
    <w:basedOn w:val="Standaard"/>
    <w:qFormat/>
    <w:rsid w:val="009E6D1E"/>
    <w:pPr>
      <w:keepLines/>
      <w:autoSpaceDE w:val="0"/>
      <w:autoSpaceDN w:val="0"/>
      <w:adjustRightInd w:val="0"/>
      <w:spacing w:line="288" w:lineRule="auto"/>
      <w:textAlignment w:val="center"/>
    </w:pPr>
    <w:rPr>
      <w:rFonts w:ascii="Calibri" w:hAnsi="Calibri" w:cs="Calibri"/>
      <w:color w:val="000000" w:themeColor="text1"/>
      <w:sz w:val="22"/>
      <w:szCs w:val="22"/>
      <w:lang w:val="nl-NL"/>
    </w:rPr>
  </w:style>
  <w:style w:type="paragraph" w:customStyle="1" w:styleId="VSVTitelniveau3">
    <w:name w:val="VSV_Titelniveau 3"/>
    <w:basedOn w:val="Standaard"/>
    <w:qFormat/>
    <w:rsid w:val="009E6D1E"/>
    <w:pPr>
      <w:keepNext/>
      <w:keepLines/>
      <w:autoSpaceDE w:val="0"/>
      <w:autoSpaceDN w:val="0"/>
      <w:adjustRightInd w:val="0"/>
      <w:spacing w:after="60"/>
      <w:textAlignment w:val="center"/>
    </w:pPr>
    <w:rPr>
      <w:rFonts w:ascii="Calibri" w:hAnsi="Calibri" w:cs="Calibri-Bold"/>
      <w:b/>
      <w:bCs/>
      <w:color w:val="000000" w:themeColor="text1"/>
      <w:sz w:val="28"/>
      <w:szCs w:val="28"/>
      <w:lang w:val="nl-NL"/>
    </w:rPr>
  </w:style>
  <w:style w:type="paragraph" w:customStyle="1" w:styleId="VSVTitelniveau4">
    <w:name w:val="VSV_Titelniveau 4"/>
    <w:basedOn w:val="Standaard"/>
    <w:qFormat/>
    <w:rsid w:val="009E6D1E"/>
    <w:pPr>
      <w:keepNext/>
      <w:keepLines/>
      <w:autoSpaceDE w:val="0"/>
      <w:autoSpaceDN w:val="0"/>
      <w:adjustRightInd w:val="0"/>
      <w:spacing w:after="60"/>
      <w:textAlignment w:val="center"/>
    </w:pPr>
    <w:rPr>
      <w:rFonts w:ascii="Calibri" w:hAnsi="Calibri" w:cs="Calibri"/>
      <w:b/>
      <w:bCs/>
      <w:color w:val="FF0521" w:themeColor="background2"/>
      <w:sz w:val="25"/>
      <w:szCs w:val="25"/>
      <w:u w:val="single"/>
      <w:lang w:val="nl-NL"/>
    </w:rPr>
  </w:style>
  <w:style w:type="paragraph" w:customStyle="1" w:styleId="VSVKadertekst">
    <w:name w:val="VSV_Kadertekst"/>
    <w:basedOn w:val="Standaard"/>
    <w:qFormat/>
    <w:rsid w:val="009E6D1E"/>
    <w:pPr>
      <w:keepLines/>
      <w:pBdr>
        <w:top w:val="single" w:sz="48" w:space="1" w:color="DADEDE"/>
        <w:left w:val="single" w:sz="48" w:space="4" w:color="DADEDE"/>
        <w:bottom w:val="single" w:sz="48" w:space="1" w:color="DADEDE"/>
        <w:right w:val="single" w:sz="48" w:space="4" w:color="DADEDE"/>
      </w:pBdr>
      <w:shd w:val="clear" w:color="auto" w:fill="DADEDE"/>
      <w:autoSpaceDE w:val="0"/>
      <w:autoSpaceDN w:val="0"/>
      <w:adjustRightInd w:val="0"/>
      <w:spacing w:line="288" w:lineRule="auto"/>
      <w:ind w:left="227" w:right="227"/>
      <w:textAlignment w:val="center"/>
    </w:pPr>
    <w:rPr>
      <w:rFonts w:ascii="Calibri" w:hAnsi="Calibri" w:cs="Calibri"/>
      <w:color w:val="000000" w:themeColor="text1"/>
      <w:sz w:val="22"/>
      <w:szCs w:val="22"/>
      <w:lang w:val="nl-NL"/>
    </w:rPr>
  </w:style>
  <w:style w:type="table" w:customStyle="1" w:styleId="VSVTabel">
    <w:name w:val="VSV_Tabel"/>
    <w:basedOn w:val="Standaardtabel"/>
    <w:uiPriority w:val="99"/>
    <w:rsid w:val="009E6D1E"/>
    <w:pPr>
      <w:jc w:val="center"/>
    </w:pPr>
    <w:rPr>
      <w:rFonts w:ascii="Calibri" w:hAnsi="Calibri"/>
      <w:color w:val="777E6A"/>
      <w:sz w:val="18"/>
    </w:rPr>
    <w:tblPr>
      <w:tblBorders>
        <w:top w:val="single" w:sz="4" w:space="0" w:color="777E6A"/>
        <w:left w:val="single" w:sz="4" w:space="0" w:color="777E6A"/>
        <w:bottom w:val="single" w:sz="4" w:space="0" w:color="777E6A"/>
        <w:right w:val="single" w:sz="4" w:space="0" w:color="777E6A"/>
        <w:insideH w:val="single" w:sz="4" w:space="0" w:color="777E6A"/>
        <w:insideV w:val="single" w:sz="4" w:space="0" w:color="777E6A"/>
      </w:tblBorders>
    </w:tblPr>
    <w:tcPr>
      <w:vAlign w:val="center"/>
    </w:tcPr>
  </w:style>
  <w:style w:type="paragraph" w:customStyle="1" w:styleId="VSVTabeltekstHeader">
    <w:name w:val="VSV_Tabeltekst Header"/>
    <w:basedOn w:val="VSVbodytekst"/>
    <w:qFormat/>
    <w:rsid w:val="009E6D1E"/>
    <w:pPr>
      <w:spacing w:line="240" w:lineRule="auto"/>
      <w:jc w:val="center"/>
    </w:pPr>
    <w:rPr>
      <w:b/>
      <w:caps/>
      <w:color w:val="FFFFFF"/>
      <w:sz w:val="20"/>
      <w:szCs w:val="20"/>
    </w:rPr>
  </w:style>
  <w:style w:type="numbering" w:customStyle="1" w:styleId="VSVLijstniveau1">
    <w:name w:val="VSV_Lijstniveau 1"/>
    <w:basedOn w:val="Geenlijst"/>
    <w:uiPriority w:val="99"/>
    <w:rsid w:val="008B4919"/>
  </w:style>
  <w:style w:type="paragraph" w:customStyle="1" w:styleId="VSVHeaderFooter">
    <w:name w:val="VSV_Header &amp; Footer"/>
    <w:basedOn w:val="VSVbodytekst"/>
    <w:qFormat/>
    <w:rsid w:val="009E6D1E"/>
    <w:rPr>
      <w:i/>
      <w:sz w:val="16"/>
    </w:rPr>
  </w:style>
  <w:style w:type="paragraph" w:styleId="Inhopg1">
    <w:name w:val="toc 1"/>
    <w:basedOn w:val="VSVTitelniveau1"/>
    <w:next w:val="Standaard"/>
    <w:uiPriority w:val="39"/>
    <w:unhideWhenUsed/>
    <w:rsid w:val="009E6D1E"/>
    <w:pPr>
      <w:spacing w:before="120"/>
    </w:pPr>
    <w:rPr>
      <w:rFonts w:asciiTheme="majorHAnsi" w:hAnsiTheme="majorHAnsi"/>
      <w:sz w:val="32"/>
      <w:szCs w:val="28"/>
    </w:rPr>
  </w:style>
  <w:style w:type="paragraph" w:styleId="Inhopg2">
    <w:name w:val="toc 2"/>
    <w:basedOn w:val="VSVTitelniveau2"/>
    <w:next w:val="Standaard"/>
    <w:uiPriority w:val="39"/>
    <w:unhideWhenUsed/>
    <w:rsid w:val="009E6D1E"/>
    <w:pPr>
      <w:ind w:left="240"/>
    </w:pPr>
    <w:rPr>
      <w:bCs w:val="0"/>
      <w:caps/>
      <w:sz w:val="24"/>
      <w:szCs w:val="24"/>
    </w:rPr>
  </w:style>
  <w:style w:type="paragraph" w:styleId="Inhopg3">
    <w:name w:val="toc 3"/>
    <w:basedOn w:val="VSVTitelniveau3"/>
    <w:next w:val="Standaard"/>
    <w:uiPriority w:val="39"/>
    <w:unhideWhenUsed/>
    <w:rsid w:val="009E6D1E"/>
    <w:pPr>
      <w:ind w:left="480"/>
    </w:pPr>
    <w:rPr>
      <w:rFonts w:asciiTheme="majorHAnsi" w:hAnsiTheme="majorHAnsi"/>
      <w:sz w:val="22"/>
      <w:szCs w:val="22"/>
    </w:rPr>
  </w:style>
  <w:style w:type="paragraph" w:styleId="Inhopg4">
    <w:name w:val="toc 4"/>
    <w:basedOn w:val="VSVTitelniveau4"/>
    <w:next w:val="Standaard"/>
    <w:uiPriority w:val="39"/>
    <w:unhideWhenUsed/>
    <w:rsid w:val="009E6D1E"/>
    <w:pPr>
      <w:ind w:left="720"/>
    </w:pPr>
    <w:rPr>
      <w:rFonts w:asciiTheme="majorHAnsi" w:hAnsiTheme="majorHAnsi"/>
      <w:caps/>
      <w:sz w:val="20"/>
      <w:szCs w:val="20"/>
    </w:rPr>
  </w:style>
  <w:style w:type="character" w:customStyle="1" w:styleId="BallontekstChar">
    <w:name w:val="Ballontekst Char"/>
    <w:basedOn w:val="Standaardalinea-lettertype"/>
    <w:link w:val="Ballontekst"/>
    <w:uiPriority w:val="99"/>
    <w:semiHidden/>
    <w:rsid w:val="00D338F4"/>
    <w:rPr>
      <w:rFonts w:ascii="Lucida Grande" w:hAnsi="Lucida Grande" w:cs="Lucida Grande"/>
      <w:sz w:val="18"/>
      <w:szCs w:val="18"/>
      <w:lang w:val="en-GB"/>
    </w:rPr>
  </w:style>
  <w:style w:type="numbering" w:customStyle="1" w:styleId="VSVLijst">
    <w:name w:val="VSV_Lijst"/>
    <w:basedOn w:val="Geenlijst"/>
    <w:uiPriority w:val="99"/>
    <w:rsid w:val="009E6D1E"/>
    <w:pPr>
      <w:numPr>
        <w:numId w:val="1"/>
      </w:numPr>
    </w:pPr>
  </w:style>
  <w:style w:type="paragraph" w:customStyle="1" w:styleId="VSVTitelniveau1nummers">
    <w:name w:val="VSV_Titelniveau 1 nummers"/>
    <w:basedOn w:val="VSVTitelniveau1"/>
    <w:qFormat/>
    <w:rsid w:val="009E6D1E"/>
    <w:pPr>
      <w:numPr>
        <w:numId w:val="2"/>
      </w:numPr>
    </w:pPr>
  </w:style>
  <w:style w:type="paragraph" w:customStyle="1" w:styleId="VSVTitelniveau2nummers">
    <w:name w:val="VSV_Titelniveau 2 nummers"/>
    <w:basedOn w:val="VSVTitelniveau2"/>
    <w:qFormat/>
    <w:rsid w:val="009E6D1E"/>
    <w:pPr>
      <w:numPr>
        <w:numId w:val="3"/>
      </w:numPr>
    </w:pPr>
  </w:style>
  <w:style w:type="paragraph" w:customStyle="1" w:styleId="VSVTitelniveau3nummers">
    <w:name w:val="VSV_Titelniveau 3 nummers"/>
    <w:basedOn w:val="VSVTitelniveau3"/>
    <w:qFormat/>
    <w:rsid w:val="009E6D1E"/>
    <w:pPr>
      <w:numPr>
        <w:numId w:val="4"/>
      </w:numPr>
    </w:pPr>
  </w:style>
  <w:style w:type="paragraph" w:customStyle="1" w:styleId="VSVTitelniveau4nummers">
    <w:name w:val="VSV_Titelniveau 4 nummers"/>
    <w:basedOn w:val="VSVTitelniveau4"/>
    <w:qFormat/>
    <w:rsid w:val="009E6D1E"/>
    <w:pPr>
      <w:numPr>
        <w:numId w:val="5"/>
      </w:numPr>
    </w:pPr>
  </w:style>
  <w:style w:type="paragraph" w:customStyle="1" w:styleId="VSVvoetnooteindnoot">
    <w:name w:val="VSV_voetnoot/eindnoot"/>
    <w:basedOn w:val="Standaard"/>
    <w:link w:val="VSVvoetnooteindnootChar"/>
    <w:qFormat/>
    <w:rsid w:val="006A063D"/>
    <w:rPr>
      <w:rFonts w:ascii="Calibri" w:hAnsi="Calibri"/>
      <w:color w:val="000000" w:themeColor="text1"/>
      <w:sz w:val="16"/>
      <w:szCs w:val="16"/>
      <w:lang w:val="nl-NL"/>
    </w:rPr>
  </w:style>
  <w:style w:type="character" w:customStyle="1" w:styleId="VSVvoetnooteindnootChar">
    <w:name w:val="VSV_voetnoot/eindnoot Char"/>
    <w:basedOn w:val="Standaardalinea-lettertype"/>
    <w:link w:val="VSVvoetnooteindnoot"/>
    <w:rsid w:val="006A063D"/>
    <w:rPr>
      <w:rFonts w:ascii="Calibri" w:hAnsi="Calibri"/>
      <w:color w:val="000000" w:themeColor="text1"/>
      <w:sz w:val="16"/>
      <w:szCs w:val="16"/>
      <w:lang w:val="nl-NL"/>
    </w:rPr>
  </w:style>
  <w:style w:type="character" w:styleId="Hyperlink">
    <w:name w:val="Hyperlink"/>
    <w:basedOn w:val="Standaardalinea-lettertype"/>
    <w:uiPriority w:val="99"/>
    <w:unhideWhenUsed/>
    <w:rsid w:val="00A500CF"/>
    <w:rPr>
      <w:color w:val="0073A0" w:themeColor="hyperlink"/>
      <w:u w:val="single"/>
    </w:rPr>
  </w:style>
  <w:style w:type="paragraph" w:styleId="Normaalweb">
    <w:name w:val="Normal (Web)"/>
    <w:basedOn w:val="Standaard"/>
    <w:uiPriority w:val="99"/>
    <w:semiHidden/>
    <w:unhideWhenUsed/>
    <w:rsid w:val="003A078C"/>
    <w:pPr>
      <w:spacing w:before="100" w:beforeAutospacing="1" w:after="100" w:afterAutospacing="1"/>
    </w:pPr>
    <w:rPr>
      <w:rFonts w:ascii="Times New Roman" w:eastAsia="Times New Roman" w:hAnsi="Times New Roman"/>
      <w:lang w:val="nl-BE" w:eastAsia="nl-BE"/>
    </w:rPr>
  </w:style>
  <w:style w:type="character" w:styleId="Zwaar">
    <w:name w:val="Strong"/>
    <w:basedOn w:val="Standaardalinea-lettertype"/>
    <w:uiPriority w:val="22"/>
    <w:qFormat/>
    <w:rsid w:val="003A078C"/>
    <w:rPr>
      <w:b/>
      <w:bCs/>
    </w:rPr>
  </w:style>
  <w:style w:type="character" w:styleId="Nadruk">
    <w:name w:val="Emphasis"/>
    <w:basedOn w:val="Standaardalinea-lettertype"/>
    <w:uiPriority w:val="20"/>
    <w:qFormat/>
    <w:rsid w:val="003A078C"/>
    <w:rPr>
      <w:i/>
      <w:iCs/>
    </w:rPr>
  </w:style>
  <w:style w:type="character" w:customStyle="1" w:styleId="Kop3Char">
    <w:name w:val="Kop 3 Char"/>
    <w:basedOn w:val="Standaardalinea-lettertype"/>
    <w:link w:val="Kop3"/>
    <w:uiPriority w:val="9"/>
    <w:rsid w:val="00D95BD8"/>
    <w:rPr>
      <w:rFonts w:ascii="Times New Roman" w:eastAsia="Times New Roman" w:hAnsi="Times New Roman"/>
      <w:b/>
      <w:bCs/>
      <w:sz w:val="27"/>
      <w:szCs w:val="27"/>
      <w:lang w:eastAsia="nl-BE"/>
    </w:rPr>
  </w:style>
  <w:style w:type="character" w:styleId="Verwijzingopmerking">
    <w:name w:val="annotation reference"/>
    <w:basedOn w:val="Standaardalinea-lettertype"/>
    <w:uiPriority w:val="99"/>
    <w:semiHidden/>
    <w:unhideWhenUsed/>
    <w:rsid w:val="00DD3C76"/>
    <w:rPr>
      <w:sz w:val="16"/>
      <w:szCs w:val="16"/>
    </w:rPr>
  </w:style>
  <w:style w:type="paragraph" w:styleId="Tekstopmerking">
    <w:name w:val="annotation text"/>
    <w:basedOn w:val="Standaard"/>
    <w:link w:val="TekstopmerkingChar"/>
    <w:uiPriority w:val="99"/>
    <w:unhideWhenUsed/>
    <w:rsid w:val="00DD3C76"/>
    <w:rPr>
      <w:sz w:val="20"/>
      <w:szCs w:val="20"/>
    </w:rPr>
  </w:style>
  <w:style w:type="character" w:customStyle="1" w:styleId="TekstopmerkingChar">
    <w:name w:val="Tekst opmerking Char"/>
    <w:basedOn w:val="Standaardalinea-lettertype"/>
    <w:link w:val="Tekstopmerking"/>
    <w:uiPriority w:val="99"/>
    <w:rsid w:val="00DD3C76"/>
    <w:rPr>
      <w:lang w:val="en-GB"/>
    </w:rPr>
  </w:style>
  <w:style w:type="paragraph" w:styleId="Onderwerpvanopmerking">
    <w:name w:val="annotation subject"/>
    <w:basedOn w:val="Tekstopmerking"/>
    <w:next w:val="Tekstopmerking"/>
    <w:link w:val="OnderwerpvanopmerkingChar"/>
    <w:uiPriority w:val="99"/>
    <w:semiHidden/>
    <w:unhideWhenUsed/>
    <w:rsid w:val="00DD3C76"/>
    <w:rPr>
      <w:b/>
      <w:bCs/>
    </w:rPr>
  </w:style>
  <w:style w:type="character" w:customStyle="1" w:styleId="OnderwerpvanopmerkingChar">
    <w:name w:val="Onderwerp van opmerking Char"/>
    <w:basedOn w:val="TekstopmerkingChar"/>
    <w:link w:val="Onderwerpvanopmerking"/>
    <w:uiPriority w:val="99"/>
    <w:semiHidden/>
    <w:rsid w:val="00DD3C76"/>
    <w:rPr>
      <w:b/>
      <w:bCs/>
      <w:lang w:val="en-GB"/>
    </w:rPr>
  </w:style>
  <w:style w:type="character" w:customStyle="1" w:styleId="Onopgelostemelding1">
    <w:name w:val="Onopgeloste melding1"/>
    <w:basedOn w:val="Standaardalinea-lettertype"/>
    <w:uiPriority w:val="99"/>
    <w:semiHidden/>
    <w:unhideWhenUsed/>
    <w:rsid w:val="004F18DE"/>
    <w:rPr>
      <w:color w:val="808080"/>
      <w:shd w:val="clear" w:color="auto" w:fill="E6E6E6"/>
    </w:rPr>
  </w:style>
  <w:style w:type="paragraph" w:styleId="Lijstalinea">
    <w:name w:val="List Paragraph"/>
    <w:basedOn w:val="Standaard"/>
    <w:uiPriority w:val="34"/>
    <w:qFormat/>
    <w:rsid w:val="003B0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3371">
      <w:bodyDiv w:val="1"/>
      <w:marLeft w:val="0"/>
      <w:marRight w:val="0"/>
      <w:marTop w:val="0"/>
      <w:marBottom w:val="0"/>
      <w:divBdr>
        <w:top w:val="none" w:sz="0" w:space="0" w:color="auto"/>
        <w:left w:val="none" w:sz="0" w:space="0" w:color="auto"/>
        <w:bottom w:val="none" w:sz="0" w:space="0" w:color="auto"/>
        <w:right w:val="none" w:sz="0" w:space="0" w:color="auto"/>
      </w:divBdr>
    </w:div>
    <w:div w:id="76757450">
      <w:bodyDiv w:val="1"/>
      <w:marLeft w:val="0"/>
      <w:marRight w:val="0"/>
      <w:marTop w:val="0"/>
      <w:marBottom w:val="0"/>
      <w:divBdr>
        <w:top w:val="none" w:sz="0" w:space="0" w:color="auto"/>
        <w:left w:val="none" w:sz="0" w:space="0" w:color="auto"/>
        <w:bottom w:val="none" w:sz="0" w:space="0" w:color="auto"/>
        <w:right w:val="none" w:sz="0" w:space="0" w:color="auto"/>
      </w:divBdr>
    </w:div>
    <w:div w:id="220019244">
      <w:bodyDiv w:val="1"/>
      <w:marLeft w:val="0"/>
      <w:marRight w:val="0"/>
      <w:marTop w:val="0"/>
      <w:marBottom w:val="0"/>
      <w:divBdr>
        <w:top w:val="none" w:sz="0" w:space="0" w:color="auto"/>
        <w:left w:val="none" w:sz="0" w:space="0" w:color="auto"/>
        <w:bottom w:val="none" w:sz="0" w:space="0" w:color="auto"/>
        <w:right w:val="none" w:sz="0" w:space="0" w:color="auto"/>
      </w:divBdr>
    </w:div>
    <w:div w:id="291787101">
      <w:bodyDiv w:val="1"/>
      <w:marLeft w:val="0"/>
      <w:marRight w:val="0"/>
      <w:marTop w:val="0"/>
      <w:marBottom w:val="0"/>
      <w:divBdr>
        <w:top w:val="none" w:sz="0" w:space="0" w:color="auto"/>
        <w:left w:val="none" w:sz="0" w:space="0" w:color="auto"/>
        <w:bottom w:val="none" w:sz="0" w:space="0" w:color="auto"/>
        <w:right w:val="none" w:sz="0" w:space="0" w:color="auto"/>
      </w:divBdr>
    </w:div>
    <w:div w:id="727261356">
      <w:bodyDiv w:val="1"/>
      <w:marLeft w:val="0"/>
      <w:marRight w:val="0"/>
      <w:marTop w:val="0"/>
      <w:marBottom w:val="0"/>
      <w:divBdr>
        <w:top w:val="none" w:sz="0" w:space="0" w:color="auto"/>
        <w:left w:val="none" w:sz="0" w:space="0" w:color="auto"/>
        <w:bottom w:val="none" w:sz="0" w:space="0" w:color="auto"/>
        <w:right w:val="none" w:sz="0" w:space="0" w:color="auto"/>
      </w:divBdr>
    </w:div>
    <w:div w:id="782964070">
      <w:bodyDiv w:val="1"/>
      <w:marLeft w:val="0"/>
      <w:marRight w:val="0"/>
      <w:marTop w:val="0"/>
      <w:marBottom w:val="0"/>
      <w:divBdr>
        <w:top w:val="none" w:sz="0" w:space="0" w:color="auto"/>
        <w:left w:val="none" w:sz="0" w:space="0" w:color="auto"/>
        <w:bottom w:val="none" w:sz="0" w:space="0" w:color="auto"/>
        <w:right w:val="none" w:sz="0" w:space="0" w:color="auto"/>
      </w:divBdr>
    </w:div>
    <w:div w:id="923028290">
      <w:bodyDiv w:val="1"/>
      <w:marLeft w:val="0"/>
      <w:marRight w:val="0"/>
      <w:marTop w:val="0"/>
      <w:marBottom w:val="0"/>
      <w:divBdr>
        <w:top w:val="none" w:sz="0" w:space="0" w:color="auto"/>
        <w:left w:val="none" w:sz="0" w:space="0" w:color="auto"/>
        <w:bottom w:val="none" w:sz="0" w:space="0" w:color="auto"/>
        <w:right w:val="none" w:sz="0" w:space="0" w:color="auto"/>
      </w:divBdr>
    </w:div>
    <w:div w:id="933437145">
      <w:bodyDiv w:val="1"/>
      <w:marLeft w:val="0"/>
      <w:marRight w:val="0"/>
      <w:marTop w:val="0"/>
      <w:marBottom w:val="0"/>
      <w:divBdr>
        <w:top w:val="none" w:sz="0" w:space="0" w:color="auto"/>
        <w:left w:val="none" w:sz="0" w:space="0" w:color="auto"/>
        <w:bottom w:val="none" w:sz="0" w:space="0" w:color="auto"/>
        <w:right w:val="none" w:sz="0" w:space="0" w:color="auto"/>
      </w:divBdr>
    </w:div>
    <w:div w:id="979185377">
      <w:bodyDiv w:val="1"/>
      <w:marLeft w:val="0"/>
      <w:marRight w:val="0"/>
      <w:marTop w:val="0"/>
      <w:marBottom w:val="0"/>
      <w:divBdr>
        <w:top w:val="none" w:sz="0" w:space="0" w:color="auto"/>
        <w:left w:val="none" w:sz="0" w:space="0" w:color="auto"/>
        <w:bottom w:val="none" w:sz="0" w:space="0" w:color="auto"/>
        <w:right w:val="none" w:sz="0" w:space="0" w:color="auto"/>
      </w:divBdr>
    </w:div>
    <w:div w:id="1529564829">
      <w:bodyDiv w:val="1"/>
      <w:marLeft w:val="0"/>
      <w:marRight w:val="0"/>
      <w:marTop w:val="0"/>
      <w:marBottom w:val="0"/>
      <w:divBdr>
        <w:top w:val="none" w:sz="0" w:space="0" w:color="auto"/>
        <w:left w:val="none" w:sz="0" w:space="0" w:color="auto"/>
        <w:bottom w:val="none" w:sz="0" w:space="0" w:color="auto"/>
        <w:right w:val="none" w:sz="0" w:space="0" w:color="auto"/>
      </w:divBdr>
    </w:div>
    <w:div w:id="2140343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VSV_wordtemplate2015">
  <a:themeElements>
    <a:clrScheme name="VSV_2015">
      <a:dk1>
        <a:srgbClr val="000000"/>
      </a:dk1>
      <a:lt1>
        <a:srgbClr val="777E6A"/>
      </a:lt1>
      <a:dk2>
        <a:srgbClr val="FFFFFF"/>
      </a:dk2>
      <a:lt2>
        <a:srgbClr val="FF0521"/>
      </a:lt2>
      <a:accent1>
        <a:srgbClr val="93006D"/>
      </a:accent1>
      <a:accent2>
        <a:srgbClr val="9BBCED"/>
      </a:accent2>
      <a:accent3>
        <a:srgbClr val="EC5800"/>
      </a:accent3>
      <a:accent4>
        <a:srgbClr val="FFBA00"/>
      </a:accent4>
      <a:accent5>
        <a:srgbClr val="00831A"/>
      </a:accent5>
      <a:accent6>
        <a:srgbClr val="C7DA00"/>
      </a:accent6>
      <a:hlink>
        <a:srgbClr val="0073A0"/>
      </a:hlink>
      <a:folHlink>
        <a:srgbClr val="6CC4E9"/>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5dbefeb-a213-4d69-9c01-03f483e43254" ContentTypeId="0x010100F3FE3239E4E2A1498F453D6BE6534368" PreviousValue="false"/>
</file>

<file path=customXml/item3.xml><?xml version="1.0" encoding="utf-8"?>
<ct:contentTypeSchema xmlns:ct="http://schemas.microsoft.com/office/2006/metadata/contentType" xmlns:ma="http://schemas.microsoft.com/office/2006/metadata/properties/metaAttributes" ct:_="" ma:_="" ma:contentTypeName="Project Document" ma:contentTypeID="0x010100F3FE3239E4E2A1498F453D6BE65343680022060FD00721ED4994D7B05DA837A9E4" ma:contentTypeVersion="3" ma:contentTypeDescription="" ma:contentTypeScope="" ma:versionID="6a995af503c2a8ceb66abceb5dbdf7a1">
  <xsd:schema xmlns:xsd="http://www.w3.org/2001/XMLSchema" xmlns:xs="http://www.w3.org/2001/XMLSchema" xmlns:p="http://schemas.microsoft.com/office/2006/metadata/properties" xmlns:ns2="44143a4e-9fe9-4680-a59b-8ab9d3686f45" targetNamespace="http://schemas.microsoft.com/office/2006/metadata/properties" ma:root="true" ma:fieldsID="f046012cfefc3c74efe760d207a69260" ns2:_="">
    <xsd:import namespace="44143a4e-9fe9-4680-a59b-8ab9d3686f45"/>
    <xsd:element name="properties">
      <xsd:complexType>
        <xsd:sequence>
          <xsd:element name="documentManagement">
            <xsd:complexType>
              <xsd:all>
                <xsd:element ref="ns2:TaxCatchAll" minOccurs="0"/>
                <xsd:element ref="ns2:TaxCatchAllLabel" minOccurs="0"/>
                <xsd:element ref="ns2:i076631005f04647a71acb68b8371c87" minOccurs="0"/>
                <xsd:element ref="ns2:f264efa73e1f4e55bab25e9d5c8df00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43a4e-9fe9-4680-a59b-8ab9d3686f45"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90707ca4-9e57-454b-8ba4-46b5adfdc944}" ma:internalName="TaxCatchAll" ma:showField="CatchAllData" ma:web="8bb05320-a2dc-4a0c-99b1-1239c519c120">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hidden="true" ma:list="{90707ca4-9e57-454b-8ba4-46b5adfdc944}" ma:internalName="TaxCatchAllLabel" ma:readOnly="true" ma:showField="CatchAllDataLabel" ma:web="8bb05320-a2dc-4a0c-99b1-1239c519c120">
      <xsd:complexType>
        <xsd:complexContent>
          <xsd:extension base="dms:MultiChoiceLookup">
            <xsd:sequence>
              <xsd:element name="Value" type="dms:Lookup" maxOccurs="unbounded" minOccurs="0" nillable="true"/>
            </xsd:sequence>
          </xsd:extension>
        </xsd:complexContent>
      </xsd:complexType>
    </xsd:element>
    <xsd:element name="i076631005f04647a71acb68b8371c87" ma:index="10" ma:taxonomy="true" ma:internalName="i076631005f04647a71acb68b8371c87" ma:taxonomyFieldName="VSV_x002d_Categori_x00eb_n" ma:displayName="VSV-Categorieën" ma:default="" ma:fieldId="{20766310-05f0-4647-a71a-cb68b8371c87}" ma:taxonomyMulti="true" ma:sspId="75dbefeb-a213-4d69-9c01-03f483e43254" ma:termSetId="2c22fdf3-e2a6-460d-a9d5-d1d3b20f1bcf" ma:anchorId="00000000-0000-0000-0000-000000000000" ma:open="false" ma:isKeyword="false">
      <xsd:complexType>
        <xsd:sequence>
          <xsd:element ref="pc:Terms" minOccurs="0" maxOccurs="1"/>
        </xsd:sequence>
      </xsd:complexType>
    </xsd:element>
    <xsd:element name="f264efa73e1f4e55bab25e9d5c8df005" ma:index="12" ma:taxonomy="true" ma:internalName="f264efa73e1f4e55bab25e9d5c8df005" ma:taxonomyFieldName="Jaartal" ma:displayName="Jaartal" ma:default="" ma:fieldId="{f264efa7-3e1f-4e55-bab2-5e9d5c8df005}" ma:sspId="75dbefeb-a213-4d69-9c01-03f483e43254" ma:termSetId="47154291-83e7-439c-945e-5d782c953f8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076631005f04647a71acb68b8371c87 xmlns="44143a4e-9fe9-4680-a59b-8ab9d3686f45">
      <Terms xmlns="http://schemas.microsoft.com/office/infopath/2007/PartnerControls">
        <TermInfo xmlns="http://schemas.microsoft.com/office/infopath/2007/PartnerControls">
          <TermName xmlns="http://schemas.microsoft.com/office/infopath/2007/PartnerControls">Communicatie</TermName>
          <TermId xmlns="http://schemas.microsoft.com/office/infopath/2007/PartnerControls">8c6290be-2016-4e70-80c1-3036faf2df91</TermId>
        </TermInfo>
      </Terms>
    </i076631005f04647a71acb68b8371c87>
    <TaxCatchAll xmlns="44143a4e-9fe9-4680-a59b-8ab9d3686f45">
      <Value>5</Value>
      <Value>6</Value>
    </TaxCatchAll>
    <f264efa73e1f4e55bab25e9d5c8df005 xmlns="44143a4e-9fe9-4680-a59b-8ab9d3686f45">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2508df11-059b-4159-8ad1-420ce03a22e7</TermId>
        </TermInfo>
      </Terms>
    </f264efa73e1f4e55bab25e9d5c8df005>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9A5886-9D21-49B0-B6C1-8A76AF719EE2}">
  <ds:schemaRefs>
    <ds:schemaRef ds:uri="http://schemas.microsoft.com/sharepoint/v3/contenttype/forms"/>
  </ds:schemaRefs>
</ds:datastoreItem>
</file>

<file path=customXml/itemProps2.xml><?xml version="1.0" encoding="utf-8"?>
<ds:datastoreItem xmlns:ds="http://schemas.openxmlformats.org/officeDocument/2006/customXml" ds:itemID="{6E5FA670-214B-4DD1-99F5-3B4CB39D90EF}">
  <ds:schemaRefs>
    <ds:schemaRef ds:uri="Microsoft.SharePoint.Taxonomy.ContentTypeSync"/>
  </ds:schemaRefs>
</ds:datastoreItem>
</file>

<file path=customXml/itemProps3.xml><?xml version="1.0" encoding="utf-8"?>
<ds:datastoreItem xmlns:ds="http://schemas.openxmlformats.org/officeDocument/2006/customXml" ds:itemID="{285DCFD4-E413-4489-8F74-00B88B8D3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43a4e-9fe9-4680-a59b-8ab9d3686f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41A44C-1A00-4D63-AE5D-00B6022539AF}">
  <ds:schemaRefs>
    <ds:schemaRef ds:uri="http://schemas.microsoft.com/office/2006/metadata/properties"/>
    <ds:schemaRef ds:uri="http://schemas.microsoft.com/office/infopath/2007/PartnerControls"/>
    <ds:schemaRef ds:uri="44143a4e-9fe9-4680-a59b-8ab9d3686f45"/>
  </ds:schemaRefs>
</ds:datastoreItem>
</file>

<file path=customXml/itemProps5.xml><?xml version="1.0" encoding="utf-8"?>
<ds:datastoreItem xmlns:ds="http://schemas.openxmlformats.org/officeDocument/2006/customXml" ds:itemID="{A276C44C-026E-4349-BE31-67554FD99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1612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Stijn Dergent</dc:creator>
  <cp:lastModifiedBy>GBS Galmaarden</cp:lastModifiedBy>
  <cp:revision>2</cp:revision>
  <cp:lastPrinted>2017-12-05T15:50:00Z</cp:lastPrinted>
  <dcterms:created xsi:type="dcterms:W3CDTF">2019-11-14T13:47:00Z</dcterms:created>
  <dcterms:modified xsi:type="dcterms:W3CDTF">2019-11-14T13:47:00Z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0x010100F3FE3239E4E2A1498F453D6BE65343680022060FD00721ED4994D7B05DA837A9E4</vt:lpwstr>
  </property>
  <property fmtid="{D5CDD505-2E9C-101B-9397-08002B2CF9AE}" pid="3" name="Jaartal">
    <vt:lpwstr>5;#2019|2508df11-059b-4159-8ad1-420ce03a22e7</vt:lpwstr>
  </property>
  <property fmtid="{D5CDD505-2E9C-101B-9397-08002B2CF9AE}" pid="4" name="VSV-Categoriën">
    <vt:lpwstr>6;#Communicatie|8c6290be-2016-4e70-80c1-3036faf2df91</vt:lpwstr>
  </property>
</Properties>
</file>